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4641" w:type="dxa"/>
        <w:tblLook w:val="04A0" w:firstRow="1" w:lastRow="0" w:firstColumn="1" w:lastColumn="0" w:noHBand="0" w:noVBand="1"/>
      </w:tblPr>
      <w:tblGrid>
        <w:gridCol w:w="4879"/>
        <w:gridCol w:w="4879"/>
        <w:gridCol w:w="4883"/>
      </w:tblGrid>
      <w:tr w:rsidR="00563953" w:rsidRPr="00563953" w14:paraId="60391C07" w14:textId="77777777" w:rsidTr="00563953">
        <w:trPr>
          <w:trHeight w:val="2922"/>
        </w:trPr>
        <w:tc>
          <w:tcPr>
            <w:tcW w:w="4879" w:type="dxa"/>
            <w:shd w:val="clear" w:color="auto" w:fill="5B9BD5"/>
          </w:tcPr>
          <w:p w14:paraId="1E6518A0" w14:textId="77777777" w:rsidR="00563953" w:rsidRPr="00563953" w:rsidRDefault="00563953" w:rsidP="00563953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  <w:p w14:paraId="276E7796" w14:textId="77777777" w:rsidR="00563953" w:rsidRPr="00563953" w:rsidRDefault="00563953" w:rsidP="00563953">
            <w:pPr>
              <w:suppressAutoHyphens/>
              <w:spacing w:after="240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ar-SA"/>
              </w:rPr>
            </w:pPr>
          </w:p>
          <w:p w14:paraId="53EE7794" w14:textId="77777777" w:rsidR="00563953" w:rsidRPr="00563953" w:rsidRDefault="00563953" w:rsidP="005639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5639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PROGETTAZIONE DIDATTICA</w:t>
            </w:r>
          </w:p>
          <w:p w14:paraId="7E6E4A8B" w14:textId="77777777" w:rsidR="00563953" w:rsidRPr="00563953" w:rsidRDefault="00563953" w:rsidP="005639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lang w:eastAsia="ar-SA"/>
              </w:rPr>
            </w:pPr>
            <w:r w:rsidRPr="005639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ANNUALE DIFFERENZIATA</w:t>
            </w:r>
          </w:p>
        </w:tc>
        <w:tc>
          <w:tcPr>
            <w:tcW w:w="4879" w:type="dxa"/>
            <w:shd w:val="clear" w:color="auto" w:fill="5B9BD5"/>
          </w:tcPr>
          <w:p w14:paraId="682EB845" w14:textId="77777777" w:rsidR="00563953" w:rsidRPr="00563953" w:rsidRDefault="00563953" w:rsidP="0056395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3953">
              <w:rPr>
                <w:rFonts w:ascii="Cambria" w:eastAsia="Cambria" w:hAnsi="Cambria" w:cs="Times New Roman"/>
                <w:noProof/>
                <w:sz w:val="24"/>
                <w:szCs w:val="24"/>
                <w:lang w:eastAsia="it-IT"/>
              </w:rPr>
              <w:drawing>
                <wp:anchor distT="18288" distB="40414" distL="0" distR="3205" simplePos="0" relativeHeight="251658240" behindDoc="0" locked="0" layoutInCell="1" allowOverlap="1" wp14:anchorId="00DDC894" wp14:editId="57648917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128270</wp:posOffset>
                  </wp:positionV>
                  <wp:extent cx="1250950" cy="1214120"/>
                  <wp:effectExtent l="0" t="0" r="6350" b="5080"/>
                  <wp:wrapNone/>
                  <wp:docPr id="2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214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63601FFB" w14:textId="77777777" w:rsidR="00563953" w:rsidRPr="00563953" w:rsidRDefault="00563953" w:rsidP="00563953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  <w:p w14:paraId="79B7D61E" w14:textId="77777777" w:rsidR="00563953" w:rsidRPr="00563953" w:rsidRDefault="00563953" w:rsidP="005639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1C9E395B" w14:textId="77777777" w:rsidR="00563953" w:rsidRPr="00563953" w:rsidRDefault="00563953" w:rsidP="0056395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7D0B26A8" w14:textId="77777777" w:rsidR="00563953" w:rsidRPr="00563953" w:rsidRDefault="00563953" w:rsidP="005639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2FD6E9A0" w14:textId="77777777" w:rsidR="00563953" w:rsidRPr="00563953" w:rsidRDefault="00563953" w:rsidP="00563953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5B9BD5"/>
          </w:tcPr>
          <w:p w14:paraId="62CD7CDC" w14:textId="77777777" w:rsidR="00563953" w:rsidRPr="00563953" w:rsidRDefault="00563953" w:rsidP="005639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ar-SA"/>
              </w:rPr>
            </w:pPr>
          </w:p>
          <w:p w14:paraId="003BE6AE" w14:textId="77777777" w:rsidR="00563953" w:rsidRPr="00563953" w:rsidRDefault="00563953" w:rsidP="005639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  <w:p w14:paraId="150D6420" w14:textId="77777777" w:rsidR="00563953" w:rsidRPr="00563953" w:rsidRDefault="00563953" w:rsidP="005639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  <w:p w14:paraId="10CB3EE9" w14:textId="0951FA44" w:rsidR="00563953" w:rsidRPr="00563953" w:rsidRDefault="00563953" w:rsidP="005B6B2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5639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SCUOLA</w:t>
            </w:r>
            <w:r w:rsidR="005B6B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……</w:t>
            </w:r>
            <w:proofErr w:type="gramStart"/>
            <w:r w:rsidR="005B6B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…….</w:t>
            </w:r>
            <w:proofErr w:type="gramEnd"/>
            <w:r w:rsidR="005B6B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.</w:t>
            </w:r>
          </w:p>
        </w:tc>
      </w:tr>
      <w:tr w:rsidR="00563953" w:rsidRPr="00563953" w14:paraId="30DE524F" w14:textId="77777777" w:rsidTr="005101E0">
        <w:trPr>
          <w:trHeight w:val="477"/>
        </w:trPr>
        <w:tc>
          <w:tcPr>
            <w:tcW w:w="14641" w:type="dxa"/>
            <w:gridSpan w:val="3"/>
          </w:tcPr>
          <w:p w14:paraId="09F518E8" w14:textId="77777777" w:rsidR="00E70607" w:rsidRDefault="00563953" w:rsidP="00E70607">
            <w:pPr>
              <w:suppressAutoHyphens/>
              <w:spacing w:line="360" w:lineRule="auto"/>
              <w:rPr>
                <w:rFonts w:ascii="Arial" w:eastAsia="Cambria" w:hAnsi="Arial" w:cs="Arial"/>
                <w:sz w:val="28"/>
                <w:szCs w:val="24"/>
              </w:rPr>
            </w:pPr>
            <w:r w:rsidRPr="00563953">
              <w:rPr>
                <w:rFonts w:ascii="Arial" w:eastAsia="Cambria" w:hAnsi="Arial" w:cs="Arial"/>
                <w:sz w:val="28"/>
                <w:szCs w:val="24"/>
              </w:rPr>
              <w:t>ALUNNO</w:t>
            </w:r>
            <w:r w:rsidR="00E70607">
              <w:rPr>
                <w:rFonts w:ascii="Arial" w:eastAsia="Cambria" w:hAnsi="Arial" w:cs="Arial"/>
                <w:sz w:val="28"/>
                <w:szCs w:val="24"/>
              </w:rPr>
              <w:t>/A:</w:t>
            </w:r>
          </w:p>
          <w:p w14:paraId="1AC92006" w14:textId="77777777" w:rsidR="00563953" w:rsidRPr="00563953" w:rsidRDefault="00563953" w:rsidP="00E70607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6395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Anno scolastico</w:t>
            </w:r>
            <w:r w:rsidR="00E7060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</w:tbl>
    <w:p w14:paraId="5C086927" w14:textId="77777777" w:rsidR="00563953" w:rsidRDefault="00563953"/>
    <w:p w14:paraId="49B6EFCF" w14:textId="77777777" w:rsidR="00563953" w:rsidRDefault="00563953">
      <w:pPr>
        <w:rPr>
          <w:rFonts w:ascii="Arial" w:hAnsi="Arial" w:cs="Arial"/>
          <w:b/>
        </w:rPr>
      </w:pPr>
      <w:r w:rsidRPr="00563953">
        <w:rPr>
          <w:rFonts w:ascii="Arial" w:hAnsi="Arial" w:cs="Arial"/>
          <w:b/>
        </w:rPr>
        <w:t>Premessa</w:t>
      </w:r>
    </w:p>
    <w:p w14:paraId="0A1AAE98" w14:textId="77777777" w:rsidR="00563953" w:rsidRDefault="00563953" w:rsidP="001948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Considerate le difficoltà emerse a livello degli apprendimenti relativi alle diverse </w:t>
      </w:r>
      <w:r w:rsidR="001948E2">
        <w:rPr>
          <w:rFonts w:ascii="Arial" w:hAnsi="Arial" w:cs="Arial"/>
        </w:rPr>
        <w:t>aree disciplinare, in seguito alle osservazioni sistematiche e alle prove oggettive di inizio anno scolastico, le insegnanti del team docente della classe quinta hanno deciso di procedere con una progettazione differenziata riferibile, indicativamente, alla classe terza</w:t>
      </w:r>
      <w:r w:rsidR="00E70607">
        <w:rPr>
          <w:rFonts w:ascii="Arial" w:hAnsi="Arial" w:cs="Arial"/>
        </w:rPr>
        <w:t xml:space="preserve"> per le discipline italiano e matematica e alla classe seconda per le materie di scienze, geografia e storia</w:t>
      </w:r>
      <w:r w:rsidR="001948E2">
        <w:rPr>
          <w:rFonts w:ascii="Arial" w:hAnsi="Arial" w:cs="Arial"/>
        </w:rPr>
        <w:t xml:space="preserve">. </w:t>
      </w:r>
      <w:r w:rsidR="000E568A">
        <w:rPr>
          <w:rFonts w:ascii="Arial" w:hAnsi="Arial" w:cs="Arial"/>
        </w:rPr>
        <w:t xml:space="preserve">Saranno strutturati percorsi didattici facilitati, la riduzione e la semplificazione degli argomenti di studio avverrà attraverso l’uso di schemi, mappe concettuali e domande guida, schede con scrittura più grande e accompagnata da immagini e disegni. Occorre evidenziare che il clima inclusivo della classe avrà una ricaduta positiva sia sulla sua scarsa autostima che sul lavoro scolastico in generale. </w:t>
      </w:r>
    </w:p>
    <w:p w14:paraId="3CA8C141" w14:textId="77777777" w:rsidR="000E568A" w:rsidRPr="000E568A" w:rsidRDefault="000E568A" w:rsidP="001948E2">
      <w:pPr>
        <w:spacing w:line="360" w:lineRule="auto"/>
        <w:rPr>
          <w:rFonts w:ascii="Arial" w:hAnsi="Arial" w:cs="Arial"/>
          <w:b/>
        </w:rPr>
      </w:pPr>
      <w:r w:rsidRPr="000E568A">
        <w:rPr>
          <w:rFonts w:ascii="Arial" w:hAnsi="Arial" w:cs="Arial"/>
          <w:b/>
        </w:rPr>
        <w:t>Strumenti</w:t>
      </w:r>
    </w:p>
    <w:p w14:paraId="310AB1C2" w14:textId="77777777" w:rsidR="000E568A" w:rsidRDefault="000E568A" w:rsidP="000E568A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Costruzione di una scaffalatura personale (con materiali riciclati) che contenga i quaderni e materiali delle varie discipline con l’applicazione di immagini simboliche.</w:t>
      </w:r>
    </w:p>
    <w:p w14:paraId="02521C79" w14:textId="77777777" w:rsidR="000E568A" w:rsidRDefault="000E568A" w:rsidP="000E568A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Realizzazione di un </w:t>
      </w:r>
      <w:r w:rsidRPr="000E568A">
        <w:rPr>
          <w:rFonts w:ascii="Arial" w:hAnsi="Arial" w:cs="Arial"/>
          <w:i/>
        </w:rPr>
        <w:t xml:space="preserve">Time </w:t>
      </w:r>
      <w:proofErr w:type="spellStart"/>
      <w:r w:rsidRPr="000E568A">
        <w:rPr>
          <w:rFonts w:ascii="Arial" w:hAnsi="Arial" w:cs="Arial"/>
          <w:i/>
        </w:rPr>
        <w:t>Table</w:t>
      </w:r>
      <w:proofErr w:type="spellEnd"/>
      <w:r>
        <w:rPr>
          <w:rFonts w:ascii="Arial" w:hAnsi="Arial" w:cs="Arial"/>
        </w:rPr>
        <w:t xml:space="preserve"> con la scansione oraria settimanale dell’alternanza delle diverse insegnanti. </w:t>
      </w:r>
    </w:p>
    <w:p w14:paraId="231AFBE4" w14:textId="77777777" w:rsidR="000E568A" w:rsidRDefault="000E568A" w:rsidP="000E568A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Attuazione di un Token Economy </w:t>
      </w:r>
      <w:r w:rsidR="004D79DD">
        <w:rPr>
          <w:rFonts w:ascii="Arial" w:hAnsi="Arial" w:cs="Arial"/>
        </w:rPr>
        <w:t xml:space="preserve">(dopo una settimana in cui non sono mai mancati i materiali per lo svolgimento delle diverse discipline, viene assegnato uno smile; dopo tre smile guadagnati consecutivamente, si organizza un’uscita nel paese per un’esperienza di compravendita). </w:t>
      </w:r>
    </w:p>
    <w:p w14:paraId="5D3E1A91" w14:textId="77777777" w:rsidR="004D79DD" w:rsidRPr="004D79DD" w:rsidRDefault="004D79DD" w:rsidP="004D79DD">
      <w:pPr>
        <w:spacing w:line="360" w:lineRule="auto"/>
        <w:ind w:left="360"/>
        <w:rPr>
          <w:rFonts w:ascii="Arial" w:hAnsi="Arial" w:cs="Arial"/>
          <w:b/>
        </w:rPr>
      </w:pPr>
      <w:r w:rsidRPr="004D79DD">
        <w:rPr>
          <w:rFonts w:ascii="Arial" w:hAnsi="Arial" w:cs="Arial"/>
          <w:b/>
        </w:rPr>
        <w:t>Modalità di verifica</w:t>
      </w:r>
    </w:p>
    <w:p w14:paraId="328E1B1F" w14:textId="77777777" w:rsidR="004D79DD" w:rsidRDefault="004D79DD" w:rsidP="004D79DD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Le verifiche saranno subordinate alle condizioni di attenzione/concentrazione dell’alunna, saranno ridotte all’osservazione </w:t>
      </w:r>
      <w:r w:rsidR="001E3985">
        <w:rPr>
          <w:rFonts w:ascii="Arial" w:hAnsi="Arial" w:cs="Arial"/>
        </w:rPr>
        <w:t xml:space="preserve">del comportamento e al gradimento, compatibilmente con la situazione in atto. Consisteranno comunque in un numero congruo di momenti di verifica (valutazione sommativa) non precedentemente stabilito, ma sufficiente ad esprimere un giudizio. </w:t>
      </w:r>
    </w:p>
    <w:p w14:paraId="10B34410" w14:textId="77777777" w:rsidR="001E3985" w:rsidRPr="00917C00" w:rsidRDefault="00917C00" w:rsidP="004D79DD">
      <w:pPr>
        <w:spacing w:line="360" w:lineRule="auto"/>
        <w:ind w:left="360"/>
        <w:rPr>
          <w:rFonts w:ascii="Arial" w:hAnsi="Arial" w:cs="Arial"/>
          <w:b/>
        </w:rPr>
      </w:pPr>
      <w:r w:rsidRPr="00917C00">
        <w:rPr>
          <w:rFonts w:ascii="Arial" w:hAnsi="Arial" w:cs="Arial"/>
          <w:b/>
        </w:rPr>
        <w:t>Criteri di valutazione</w:t>
      </w:r>
    </w:p>
    <w:p w14:paraId="4846DE72" w14:textId="77777777" w:rsidR="00917C00" w:rsidRDefault="00917C00" w:rsidP="00917C00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Saranno valutati i progressi rispetto ai livelli di partenza, l’impegno, l’interesse e la partecipazione. Le verifiche degli obiettivi programmati terranno presente il fatto che le attività verranno proposte in un contesto individuale, sia dal punto di vista relazionale, che organizzativo-funzionale. L’alunn</w:t>
      </w:r>
      <w:r w:rsidR="00161873">
        <w:rPr>
          <w:rFonts w:ascii="Arial" w:hAnsi="Arial" w:cs="Arial"/>
        </w:rPr>
        <w:t>o/a,</w:t>
      </w:r>
      <w:r>
        <w:rPr>
          <w:rFonts w:ascii="Arial" w:hAnsi="Arial" w:cs="Arial"/>
        </w:rPr>
        <w:t xml:space="preserve"> oltre alle ore assegnate, usufruirà dell’aiuto dell’insegnante di potenziamento. </w:t>
      </w:r>
    </w:p>
    <w:p w14:paraId="61D0A3F0" w14:textId="77777777" w:rsidR="004621A4" w:rsidRPr="004621A4" w:rsidRDefault="004621A4" w:rsidP="00917C00">
      <w:pPr>
        <w:spacing w:line="360" w:lineRule="auto"/>
        <w:ind w:left="360"/>
        <w:rPr>
          <w:rFonts w:ascii="Arial" w:hAnsi="Arial" w:cs="Arial"/>
          <w:b/>
        </w:rPr>
      </w:pPr>
      <w:r w:rsidRPr="004621A4">
        <w:rPr>
          <w:rFonts w:ascii="Arial" w:hAnsi="Arial" w:cs="Arial"/>
          <w:b/>
        </w:rPr>
        <w:t>Tempi</w:t>
      </w:r>
    </w:p>
    <w:p w14:paraId="1C2E16F1" w14:textId="77777777" w:rsidR="00E70607" w:rsidRPr="003B488C" w:rsidRDefault="004621A4" w:rsidP="00E70607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Le richieste operative in termini quantitativi saranno adeguate ai tempi e alle personali specificità, anche nel momento dell’assegnazione dei </w:t>
      </w:r>
      <w:r w:rsidR="00E70607">
        <w:rPr>
          <w:rFonts w:ascii="Arial" w:hAnsi="Arial" w:cs="Arial"/>
        </w:rPr>
        <w:t xml:space="preserve">compiti a casa. Saranno comunque tempi più lunghi per l’esecuzione del compito. </w:t>
      </w:r>
    </w:p>
    <w:p w14:paraId="2F32CC7B" w14:textId="77777777" w:rsidR="00E70607" w:rsidRDefault="00E70607" w:rsidP="003B488C">
      <w:pPr>
        <w:spacing w:line="360" w:lineRule="auto"/>
        <w:ind w:left="360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-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A7"/>
        <w:tblLook w:val="01E0" w:firstRow="1" w:lastRow="1" w:firstColumn="1" w:lastColumn="1" w:noHBand="0" w:noVBand="0"/>
      </w:tblPr>
      <w:tblGrid>
        <w:gridCol w:w="14425"/>
      </w:tblGrid>
      <w:tr w:rsidR="003B488C" w:rsidRPr="003B488C" w14:paraId="69C8F67B" w14:textId="77777777" w:rsidTr="00DA586D">
        <w:trPr>
          <w:trHeight w:val="1104"/>
        </w:trPr>
        <w:tc>
          <w:tcPr>
            <w:tcW w:w="14425" w:type="dxa"/>
            <w:shd w:val="clear" w:color="auto" w:fill="auto"/>
          </w:tcPr>
          <w:p w14:paraId="7E71DDC9" w14:textId="77777777" w:rsidR="003B488C" w:rsidRPr="003B488C" w:rsidRDefault="003B488C" w:rsidP="003B488C">
            <w:pPr>
              <w:tabs>
                <w:tab w:val="left" w:pos="1840"/>
                <w:tab w:val="left" w:pos="3090"/>
              </w:tabs>
              <w:suppressAutoHyphens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71565BDB" w14:textId="77777777" w:rsidR="003B488C" w:rsidRPr="003B488C" w:rsidRDefault="003B488C" w:rsidP="003B488C">
            <w:pPr>
              <w:tabs>
                <w:tab w:val="left" w:pos="1840"/>
                <w:tab w:val="left" w:pos="3090"/>
              </w:tabs>
              <w:suppressAutoHyphens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190ED9DF" w14:textId="05B93EED" w:rsidR="003B488C" w:rsidRPr="003B488C" w:rsidRDefault="003B488C" w:rsidP="003B488C">
            <w:pPr>
              <w:tabs>
                <w:tab w:val="left" w:pos="1840"/>
                <w:tab w:val="left" w:pos="3090"/>
              </w:tabs>
              <w:suppressAutoHyphens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5B6B2D" w:rsidRPr="003B488C" w14:paraId="274D7ED3" w14:textId="77777777" w:rsidTr="005B6B2D">
        <w:trPr>
          <w:trHeight w:val="1408"/>
        </w:trPr>
        <w:tc>
          <w:tcPr>
            <w:tcW w:w="14425" w:type="dxa"/>
            <w:shd w:val="clear" w:color="auto" w:fill="FFFF99"/>
          </w:tcPr>
          <w:p w14:paraId="21D9458A" w14:textId="2EAFB70E" w:rsidR="005B6B2D" w:rsidRPr="00382DC4" w:rsidRDefault="005B6B2D" w:rsidP="003B488C">
            <w:pPr>
              <w:tabs>
                <w:tab w:val="left" w:pos="1840"/>
                <w:tab w:val="left" w:pos="3090"/>
              </w:tabs>
              <w:suppressAutoHyphens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36"/>
                <w:szCs w:val="36"/>
                <w:lang w:eastAsia="ar-SA"/>
              </w:rPr>
            </w:pPr>
            <w:bookmarkStart w:id="0" w:name="_GoBack"/>
            <w:r w:rsidRPr="00382DC4">
              <w:rPr>
                <w:rFonts w:ascii="Comic Sans MS" w:eastAsia="Times New Roman" w:hAnsi="Comic Sans MS" w:cs="Arial"/>
                <w:b/>
                <w:color w:val="000000"/>
                <w:sz w:val="36"/>
                <w:szCs w:val="36"/>
                <w:lang w:eastAsia="ar-SA"/>
              </w:rPr>
              <w:lastRenderedPageBreak/>
              <w:t xml:space="preserve">Disciplina: ITALIANO                                                        </w:t>
            </w:r>
            <w:bookmarkEnd w:id="0"/>
          </w:p>
        </w:tc>
      </w:tr>
      <w:tr w:rsidR="003B488C" w:rsidRPr="003B488C" w14:paraId="1E2855E6" w14:textId="77777777" w:rsidTr="005101E0">
        <w:trPr>
          <w:trHeight w:val="2138"/>
        </w:trPr>
        <w:tc>
          <w:tcPr>
            <w:tcW w:w="14425" w:type="dxa"/>
            <w:shd w:val="clear" w:color="auto" w:fill="auto"/>
          </w:tcPr>
          <w:p w14:paraId="5DA4CEE8" w14:textId="77777777" w:rsidR="003B488C" w:rsidRPr="003B488C" w:rsidRDefault="003B488C" w:rsidP="003B488C">
            <w:pPr>
              <w:tabs>
                <w:tab w:val="left" w:pos="1840"/>
                <w:tab w:val="left" w:pos="3090"/>
              </w:tabs>
              <w:suppressAutoHyphens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76C9289F" w14:textId="607E1680" w:rsidR="003B488C" w:rsidRPr="005B6B2D" w:rsidRDefault="003B488C" w:rsidP="005B6B2D">
            <w:pPr>
              <w:tabs>
                <w:tab w:val="left" w:pos="1840"/>
              </w:tabs>
              <w:suppressAutoHyphens/>
              <w:snapToGri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3B488C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COMPETENZA/E EUROPEA/E</w:t>
            </w:r>
          </w:p>
        </w:tc>
      </w:tr>
      <w:tr w:rsidR="003B488C" w:rsidRPr="003B488C" w14:paraId="38935D33" w14:textId="77777777" w:rsidTr="005101E0">
        <w:trPr>
          <w:trHeight w:val="2138"/>
        </w:trPr>
        <w:tc>
          <w:tcPr>
            <w:tcW w:w="14425" w:type="dxa"/>
            <w:shd w:val="clear" w:color="auto" w:fill="auto"/>
          </w:tcPr>
          <w:p w14:paraId="0C740F08" w14:textId="77777777" w:rsidR="003B488C" w:rsidRPr="003B488C" w:rsidRDefault="003B488C" w:rsidP="003B488C">
            <w:pPr>
              <w:tabs>
                <w:tab w:val="left" w:pos="1840"/>
                <w:tab w:val="left" w:pos="3090"/>
              </w:tabs>
              <w:suppressAutoHyphens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5B715B67" w14:textId="77777777" w:rsidR="003B488C" w:rsidRPr="003B488C" w:rsidRDefault="003B488C" w:rsidP="003B488C">
            <w:pPr>
              <w:tabs>
                <w:tab w:val="left" w:pos="1840"/>
              </w:tabs>
              <w:suppressAutoHyphens/>
              <w:snapToGri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3B488C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COMPETENZE DELLA CLASSE</w:t>
            </w:r>
          </w:p>
          <w:p w14:paraId="26CC72C9" w14:textId="77777777" w:rsidR="003B488C" w:rsidRPr="003B488C" w:rsidRDefault="003B488C" w:rsidP="003B488C">
            <w:pPr>
              <w:tabs>
                <w:tab w:val="left" w:pos="1840"/>
              </w:tabs>
              <w:suppressAutoHyphens/>
              <w:snapToGri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1C6DBA5E" w14:textId="77777777" w:rsidR="003B488C" w:rsidRPr="003B488C" w:rsidRDefault="003B488C" w:rsidP="005B6B2D">
            <w:pPr>
              <w:tabs>
                <w:tab w:val="left" w:pos="1840"/>
              </w:tabs>
              <w:suppressAutoHyphens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086B3816" w14:textId="4C7F1203" w:rsidR="003B488C" w:rsidRDefault="003B488C" w:rsidP="003B488C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41E2C7F2" w14:textId="341D5400" w:rsidR="005B6B2D" w:rsidRDefault="005B6B2D" w:rsidP="003B488C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642C499B" w14:textId="1210B5B3" w:rsidR="005B6B2D" w:rsidRDefault="005B6B2D" w:rsidP="003B488C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26174735" w14:textId="6613720D" w:rsidR="005B6B2D" w:rsidRDefault="005B6B2D" w:rsidP="003B488C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130B4699" w14:textId="32A0284F" w:rsidR="005B6B2D" w:rsidRDefault="005B6B2D" w:rsidP="003B488C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4537388A" w14:textId="7280D7CD" w:rsidR="005B6B2D" w:rsidRDefault="005B6B2D" w:rsidP="003B488C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53E3D339" w14:textId="662B265E" w:rsidR="005B6B2D" w:rsidRDefault="005B6B2D" w:rsidP="003B488C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206BDD3C" w14:textId="65130EA7" w:rsidR="005B6B2D" w:rsidRDefault="005B6B2D" w:rsidP="003B488C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2725FDED" w14:textId="778B3E18" w:rsidR="005B6B2D" w:rsidRDefault="005B6B2D" w:rsidP="003B488C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33DA061F" w14:textId="4E29A036" w:rsidR="005B6B2D" w:rsidRDefault="005B6B2D" w:rsidP="003B488C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2DF4265D" w14:textId="77777777" w:rsidR="005B6B2D" w:rsidRPr="003B488C" w:rsidRDefault="005B6B2D" w:rsidP="003B488C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14534D35" w14:textId="77777777" w:rsidR="003B488C" w:rsidRPr="003B488C" w:rsidRDefault="003B488C" w:rsidP="003B488C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5AC599FB" w14:textId="77777777" w:rsidR="003B488C" w:rsidRPr="003B488C" w:rsidRDefault="003B488C" w:rsidP="003B48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B12712" w14:textId="77777777" w:rsidR="003B488C" w:rsidRPr="003B488C" w:rsidRDefault="003B488C" w:rsidP="003B48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60"/>
        <w:gridCol w:w="5880"/>
        <w:gridCol w:w="5794"/>
      </w:tblGrid>
      <w:tr w:rsidR="003B488C" w:rsidRPr="003B488C" w14:paraId="1F7CBE1E" w14:textId="77777777" w:rsidTr="005101E0">
        <w:trPr>
          <w:trHeight w:val="310"/>
        </w:trPr>
        <w:tc>
          <w:tcPr>
            <w:tcW w:w="1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C34C52A" w14:textId="154A3D44" w:rsidR="003B488C" w:rsidRPr="005B6B2D" w:rsidRDefault="005B6B2D" w:rsidP="005B6B2D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lastRenderedPageBreak/>
              <w:t>1.</w:t>
            </w:r>
            <w:r w:rsidR="00382DC4" w:rsidRPr="003B488C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382DC4" w:rsidRPr="003B488C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Il testo narrativo</w:t>
            </w:r>
          </w:p>
        </w:tc>
      </w:tr>
      <w:tr w:rsidR="003B488C" w:rsidRPr="003B488C" w14:paraId="6F430C97" w14:textId="77777777" w:rsidTr="005101E0">
        <w:trPr>
          <w:trHeight w:val="55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640EB" w14:textId="77777777" w:rsidR="003B488C" w:rsidRPr="003B488C" w:rsidRDefault="003B488C" w:rsidP="003B488C">
            <w:pPr>
              <w:suppressAutoHyphens/>
              <w:spacing w:before="120" w:after="12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3B488C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COMPETENZE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53DCF" w14:textId="77777777" w:rsidR="003B488C" w:rsidRPr="003B488C" w:rsidRDefault="003B488C" w:rsidP="003B488C">
            <w:pPr>
              <w:suppressAutoHyphens/>
              <w:spacing w:before="120" w:after="12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3B488C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Obiettivi di Apprendimento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D7CA" w14:textId="77777777" w:rsidR="003B488C" w:rsidRPr="003B488C" w:rsidRDefault="003B488C" w:rsidP="003B488C">
            <w:pPr>
              <w:suppressAutoHyphens/>
              <w:spacing w:before="120" w:after="12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3B488C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Contenuti</w:t>
            </w:r>
          </w:p>
        </w:tc>
      </w:tr>
      <w:tr w:rsidR="003B488C" w:rsidRPr="003B488C" w14:paraId="2A32A1B8" w14:textId="77777777" w:rsidTr="005B6B2D">
        <w:trPr>
          <w:trHeight w:val="74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E714B" w14:textId="0F91192A" w:rsidR="003B488C" w:rsidRPr="003B488C" w:rsidRDefault="003B488C" w:rsidP="005B6B2D">
            <w:pPr>
              <w:suppressAutoHyphens/>
              <w:snapToGrid w:val="0"/>
              <w:spacing w:after="120" w:line="240" w:lineRule="auto"/>
              <w:ind w:left="252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0BD9A" w14:textId="3A6353C2" w:rsidR="003B488C" w:rsidRPr="003B488C" w:rsidRDefault="003B488C" w:rsidP="005B6B2D">
            <w:pPr>
              <w:suppressAutoHyphens/>
              <w:spacing w:after="12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E0D2" w14:textId="77777777" w:rsidR="003B488C" w:rsidRPr="003B488C" w:rsidRDefault="003B488C" w:rsidP="003B488C">
            <w:pPr>
              <w:suppressAutoHyphens/>
              <w:spacing w:after="120" w:line="240" w:lineRule="auto"/>
              <w:ind w:left="360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</w:tr>
      <w:tr w:rsidR="003B488C" w:rsidRPr="003B488C" w14:paraId="2569B9B1" w14:textId="77777777" w:rsidTr="005B6B2D">
        <w:trPr>
          <w:trHeight w:val="558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72FBB" w14:textId="77777777" w:rsidR="003B488C" w:rsidRPr="003B488C" w:rsidRDefault="003B488C" w:rsidP="003B488C">
            <w:pPr>
              <w:suppressAutoHyphens/>
              <w:overflowPunct w:val="0"/>
              <w:autoSpaceDE w:val="0"/>
              <w:spacing w:after="120" w:line="240" w:lineRule="auto"/>
              <w:jc w:val="both"/>
              <w:textAlignment w:val="baseline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AB0D4" w14:textId="19620A3C" w:rsidR="003B488C" w:rsidRPr="003B488C" w:rsidRDefault="003B488C" w:rsidP="005B6B2D">
            <w:pPr>
              <w:suppressAutoHyphens/>
              <w:spacing w:after="12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7C0D" w14:textId="0A708319" w:rsidR="003B488C" w:rsidRPr="003B488C" w:rsidRDefault="003B488C" w:rsidP="005B6B2D">
            <w:pPr>
              <w:suppressAutoHyphens/>
              <w:spacing w:after="120" w:line="240" w:lineRule="auto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B488C" w:rsidRPr="003B488C" w14:paraId="54B494EA" w14:textId="77777777" w:rsidTr="005B6B2D">
        <w:trPr>
          <w:trHeight w:val="419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F7AFC" w14:textId="77777777" w:rsidR="003B488C" w:rsidRPr="003B488C" w:rsidRDefault="003B488C" w:rsidP="003B488C">
            <w:pPr>
              <w:suppressAutoHyphens/>
              <w:overflowPunct w:val="0"/>
              <w:autoSpaceDE w:val="0"/>
              <w:spacing w:after="120" w:line="240" w:lineRule="auto"/>
              <w:jc w:val="both"/>
              <w:textAlignment w:val="baseline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5703B" w14:textId="72075A2A" w:rsidR="003B488C" w:rsidRPr="003B488C" w:rsidRDefault="003B488C" w:rsidP="005B6B2D">
            <w:pPr>
              <w:suppressAutoHyphens/>
              <w:spacing w:after="12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55F0" w14:textId="612F6375" w:rsidR="003B488C" w:rsidRPr="003B488C" w:rsidRDefault="003B488C" w:rsidP="005B6B2D">
            <w:pPr>
              <w:suppressAutoHyphens/>
              <w:spacing w:after="12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</w:tr>
    </w:tbl>
    <w:p w14:paraId="2EC1CA76" w14:textId="77777777" w:rsidR="003B488C" w:rsidRPr="003B488C" w:rsidRDefault="003B488C" w:rsidP="003B488C">
      <w:pPr>
        <w:suppressAutoHyphens/>
        <w:spacing w:after="12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65043049" w14:textId="77777777" w:rsidR="003B488C" w:rsidRPr="003B488C" w:rsidRDefault="003B488C" w:rsidP="003B488C">
      <w:pPr>
        <w:suppressAutoHyphens/>
        <w:spacing w:after="12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tbl>
      <w:tblPr>
        <w:tblW w:w="144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60"/>
        <w:gridCol w:w="5880"/>
        <w:gridCol w:w="5794"/>
      </w:tblGrid>
      <w:tr w:rsidR="00382DC4" w:rsidRPr="003B488C" w14:paraId="697E0B64" w14:textId="77777777" w:rsidTr="00C81E7B">
        <w:trPr>
          <w:trHeight w:val="310"/>
        </w:trPr>
        <w:tc>
          <w:tcPr>
            <w:tcW w:w="1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004F6D4" w14:textId="291332FE" w:rsidR="00382DC4" w:rsidRPr="005B6B2D" w:rsidRDefault="00382DC4" w:rsidP="00C81E7B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3B488C">
              <w:rPr>
                <w:rFonts w:ascii="Comic Sans MS" w:eastAsia="Times New Roman" w:hAnsi="Comic Sans MS" w:cs="Arial"/>
                <w:b/>
                <w:sz w:val="20"/>
                <w:szCs w:val="20"/>
                <w:lang w:eastAsia="ar-SA"/>
              </w:rPr>
              <w:t xml:space="preserve"> </w:t>
            </w:r>
            <w:r w:rsidRPr="003B488C">
              <w:rPr>
                <w:rFonts w:ascii="Comic Sans MS" w:eastAsia="Times New Roman" w:hAnsi="Comic Sans MS" w:cs="Arial"/>
                <w:b/>
                <w:sz w:val="20"/>
                <w:szCs w:val="20"/>
                <w:lang w:eastAsia="ar-SA"/>
              </w:rPr>
              <w:t xml:space="preserve">2. </w:t>
            </w:r>
            <w:r w:rsidRPr="003B488C">
              <w:rPr>
                <w:rFonts w:ascii="Comic Sans MS" w:eastAsia="Times New Roman" w:hAnsi="Comic Sans MS" w:cs="Arial"/>
                <w:b/>
                <w:i/>
                <w:sz w:val="20"/>
                <w:szCs w:val="20"/>
                <w:lang w:eastAsia="ar-SA"/>
              </w:rPr>
              <w:t>Il testo descrittivo</w:t>
            </w:r>
          </w:p>
        </w:tc>
      </w:tr>
      <w:tr w:rsidR="00382DC4" w:rsidRPr="003B488C" w14:paraId="7C333E52" w14:textId="77777777" w:rsidTr="00C81E7B">
        <w:trPr>
          <w:trHeight w:val="55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7ED25" w14:textId="77777777" w:rsidR="00382DC4" w:rsidRPr="003B488C" w:rsidRDefault="00382DC4" w:rsidP="00C81E7B">
            <w:pPr>
              <w:suppressAutoHyphens/>
              <w:spacing w:before="120" w:after="12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3B488C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COMPETENZE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17AE9" w14:textId="77777777" w:rsidR="00382DC4" w:rsidRPr="003B488C" w:rsidRDefault="00382DC4" w:rsidP="00C81E7B">
            <w:pPr>
              <w:suppressAutoHyphens/>
              <w:spacing w:before="120" w:after="12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3B488C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Obiettivi di Apprendimento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07A6" w14:textId="77777777" w:rsidR="00382DC4" w:rsidRPr="003B488C" w:rsidRDefault="00382DC4" w:rsidP="00C81E7B">
            <w:pPr>
              <w:suppressAutoHyphens/>
              <w:spacing w:before="120" w:after="12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3B488C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Contenuti</w:t>
            </w:r>
          </w:p>
        </w:tc>
      </w:tr>
      <w:tr w:rsidR="00382DC4" w:rsidRPr="003B488C" w14:paraId="693B8037" w14:textId="77777777" w:rsidTr="00C81E7B">
        <w:trPr>
          <w:trHeight w:val="74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AD9E2" w14:textId="77777777" w:rsidR="00382DC4" w:rsidRPr="003B488C" w:rsidRDefault="00382DC4" w:rsidP="00C81E7B">
            <w:pPr>
              <w:suppressAutoHyphens/>
              <w:snapToGrid w:val="0"/>
              <w:spacing w:after="120" w:line="240" w:lineRule="auto"/>
              <w:ind w:left="252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583F3" w14:textId="77777777" w:rsidR="00382DC4" w:rsidRPr="003B488C" w:rsidRDefault="00382DC4" w:rsidP="00C81E7B">
            <w:pPr>
              <w:suppressAutoHyphens/>
              <w:spacing w:after="12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DABD" w14:textId="77777777" w:rsidR="00382DC4" w:rsidRPr="003B488C" w:rsidRDefault="00382DC4" w:rsidP="00C81E7B">
            <w:pPr>
              <w:suppressAutoHyphens/>
              <w:spacing w:after="120" w:line="240" w:lineRule="auto"/>
              <w:ind w:left="360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</w:tr>
      <w:tr w:rsidR="00382DC4" w:rsidRPr="003B488C" w14:paraId="238C893F" w14:textId="77777777" w:rsidTr="00C81E7B">
        <w:trPr>
          <w:trHeight w:val="558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2ABFA" w14:textId="77777777" w:rsidR="00382DC4" w:rsidRPr="003B488C" w:rsidRDefault="00382DC4" w:rsidP="00C81E7B">
            <w:pPr>
              <w:suppressAutoHyphens/>
              <w:overflowPunct w:val="0"/>
              <w:autoSpaceDE w:val="0"/>
              <w:spacing w:after="120" w:line="240" w:lineRule="auto"/>
              <w:jc w:val="both"/>
              <w:textAlignment w:val="baseline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C622D" w14:textId="77777777" w:rsidR="00382DC4" w:rsidRPr="003B488C" w:rsidRDefault="00382DC4" w:rsidP="00C81E7B">
            <w:pPr>
              <w:suppressAutoHyphens/>
              <w:spacing w:after="12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0F58" w14:textId="77777777" w:rsidR="00382DC4" w:rsidRPr="003B488C" w:rsidRDefault="00382DC4" w:rsidP="00C81E7B">
            <w:pPr>
              <w:suppressAutoHyphens/>
              <w:spacing w:after="120" w:line="240" w:lineRule="auto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82DC4" w:rsidRPr="003B488C" w14:paraId="65357426" w14:textId="77777777" w:rsidTr="00C81E7B">
        <w:trPr>
          <w:trHeight w:val="419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A0D7A" w14:textId="77777777" w:rsidR="00382DC4" w:rsidRPr="003B488C" w:rsidRDefault="00382DC4" w:rsidP="00C81E7B">
            <w:pPr>
              <w:suppressAutoHyphens/>
              <w:overflowPunct w:val="0"/>
              <w:autoSpaceDE w:val="0"/>
              <w:spacing w:after="120" w:line="240" w:lineRule="auto"/>
              <w:jc w:val="both"/>
              <w:textAlignment w:val="baseline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3E820" w14:textId="77777777" w:rsidR="00382DC4" w:rsidRPr="003B488C" w:rsidRDefault="00382DC4" w:rsidP="00C81E7B">
            <w:pPr>
              <w:suppressAutoHyphens/>
              <w:spacing w:after="12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CF31" w14:textId="77777777" w:rsidR="00382DC4" w:rsidRPr="003B488C" w:rsidRDefault="00382DC4" w:rsidP="00C81E7B">
            <w:pPr>
              <w:suppressAutoHyphens/>
              <w:spacing w:after="12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</w:tr>
    </w:tbl>
    <w:p w14:paraId="6C049D3D" w14:textId="77777777" w:rsidR="003B488C" w:rsidRPr="003B488C" w:rsidRDefault="003B488C" w:rsidP="003B488C">
      <w:pPr>
        <w:suppressAutoHyphens/>
        <w:spacing w:after="12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277AA006" w14:textId="77777777" w:rsidR="003B488C" w:rsidRDefault="003B488C" w:rsidP="003B488C">
      <w:pPr>
        <w:suppressAutoHyphens/>
        <w:spacing w:after="12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tbl>
      <w:tblPr>
        <w:tblW w:w="144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60"/>
        <w:gridCol w:w="5880"/>
        <w:gridCol w:w="5794"/>
      </w:tblGrid>
      <w:tr w:rsidR="00382DC4" w:rsidRPr="003B488C" w14:paraId="62BA61EE" w14:textId="77777777" w:rsidTr="00C81E7B">
        <w:trPr>
          <w:trHeight w:val="310"/>
        </w:trPr>
        <w:tc>
          <w:tcPr>
            <w:tcW w:w="1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C1D14F8" w14:textId="755C81DA" w:rsidR="00382DC4" w:rsidRPr="005B6B2D" w:rsidRDefault="00382DC4" w:rsidP="00C81E7B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3B488C">
              <w:rPr>
                <w:rFonts w:ascii="Comic Sans MS" w:eastAsia="Times New Roman" w:hAnsi="Comic Sans MS" w:cs="Arial"/>
                <w:b/>
                <w:sz w:val="20"/>
                <w:szCs w:val="20"/>
                <w:lang w:eastAsia="ar-SA"/>
              </w:rPr>
              <w:t xml:space="preserve">3. </w:t>
            </w:r>
            <w:r w:rsidRPr="003B488C">
              <w:rPr>
                <w:rFonts w:ascii="Comic Sans MS" w:eastAsia="Times New Roman" w:hAnsi="Comic Sans MS" w:cs="Arial"/>
                <w:b/>
                <w:i/>
                <w:sz w:val="20"/>
                <w:szCs w:val="20"/>
                <w:lang w:eastAsia="ar-SA"/>
              </w:rPr>
              <w:t>Il testo informativo espositivo</w:t>
            </w:r>
          </w:p>
        </w:tc>
      </w:tr>
      <w:tr w:rsidR="00382DC4" w:rsidRPr="003B488C" w14:paraId="06BE1EDD" w14:textId="77777777" w:rsidTr="00C81E7B">
        <w:trPr>
          <w:trHeight w:val="55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BE09F" w14:textId="77777777" w:rsidR="00382DC4" w:rsidRPr="003B488C" w:rsidRDefault="00382DC4" w:rsidP="00C81E7B">
            <w:pPr>
              <w:suppressAutoHyphens/>
              <w:spacing w:before="120" w:after="12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3B488C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COMPETENZE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50296" w14:textId="77777777" w:rsidR="00382DC4" w:rsidRPr="003B488C" w:rsidRDefault="00382DC4" w:rsidP="00C81E7B">
            <w:pPr>
              <w:suppressAutoHyphens/>
              <w:spacing w:before="120" w:after="12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3B488C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Obiettivi di Apprendimento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11A1" w14:textId="77777777" w:rsidR="00382DC4" w:rsidRPr="003B488C" w:rsidRDefault="00382DC4" w:rsidP="00C81E7B">
            <w:pPr>
              <w:suppressAutoHyphens/>
              <w:spacing w:before="120" w:after="12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3B488C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Contenuti</w:t>
            </w:r>
          </w:p>
        </w:tc>
      </w:tr>
      <w:tr w:rsidR="00382DC4" w:rsidRPr="003B488C" w14:paraId="2AE62595" w14:textId="77777777" w:rsidTr="00C81E7B">
        <w:trPr>
          <w:trHeight w:val="74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2C1CD" w14:textId="77777777" w:rsidR="00382DC4" w:rsidRPr="003B488C" w:rsidRDefault="00382DC4" w:rsidP="00C81E7B">
            <w:pPr>
              <w:suppressAutoHyphens/>
              <w:snapToGrid w:val="0"/>
              <w:spacing w:after="120" w:line="240" w:lineRule="auto"/>
              <w:ind w:left="252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1B42E" w14:textId="77777777" w:rsidR="00382DC4" w:rsidRPr="003B488C" w:rsidRDefault="00382DC4" w:rsidP="00C81E7B">
            <w:pPr>
              <w:suppressAutoHyphens/>
              <w:spacing w:after="12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3953" w14:textId="77777777" w:rsidR="00382DC4" w:rsidRPr="003B488C" w:rsidRDefault="00382DC4" w:rsidP="00C81E7B">
            <w:pPr>
              <w:suppressAutoHyphens/>
              <w:spacing w:after="120" w:line="240" w:lineRule="auto"/>
              <w:ind w:left="360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</w:tr>
      <w:tr w:rsidR="00382DC4" w:rsidRPr="003B488C" w14:paraId="3A9B9181" w14:textId="77777777" w:rsidTr="00C81E7B">
        <w:trPr>
          <w:trHeight w:val="558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C857E" w14:textId="77777777" w:rsidR="00382DC4" w:rsidRPr="003B488C" w:rsidRDefault="00382DC4" w:rsidP="00C81E7B">
            <w:pPr>
              <w:suppressAutoHyphens/>
              <w:overflowPunct w:val="0"/>
              <w:autoSpaceDE w:val="0"/>
              <w:spacing w:after="120" w:line="240" w:lineRule="auto"/>
              <w:jc w:val="both"/>
              <w:textAlignment w:val="baseline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A0DBC" w14:textId="77777777" w:rsidR="00382DC4" w:rsidRPr="003B488C" w:rsidRDefault="00382DC4" w:rsidP="00C81E7B">
            <w:pPr>
              <w:suppressAutoHyphens/>
              <w:spacing w:after="12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D2C4" w14:textId="77777777" w:rsidR="00382DC4" w:rsidRPr="003B488C" w:rsidRDefault="00382DC4" w:rsidP="00C81E7B">
            <w:pPr>
              <w:suppressAutoHyphens/>
              <w:spacing w:after="120" w:line="240" w:lineRule="auto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82DC4" w:rsidRPr="003B488C" w14:paraId="792BD5A2" w14:textId="77777777" w:rsidTr="00C81E7B">
        <w:trPr>
          <w:trHeight w:val="419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9D5B4" w14:textId="77777777" w:rsidR="00382DC4" w:rsidRPr="003B488C" w:rsidRDefault="00382DC4" w:rsidP="00C81E7B">
            <w:pPr>
              <w:suppressAutoHyphens/>
              <w:overflowPunct w:val="0"/>
              <w:autoSpaceDE w:val="0"/>
              <w:spacing w:after="120" w:line="240" w:lineRule="auto"/>
              <w:jc w:val="both"/>
              <w:textAlignment w:val="baseline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86469" w14:textId="77777777" w:rsidR="00382DC4" w:rsidRPr="003B488C" w:rsidRDefault="00382DC4" w:rsidP="00C81E7B">
            <w:pPr>
              <w:suppressAutoHyphens/>
              <w:spacing w:after="12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DA18" w14:textId="77777777" w:rsidR="00382DC4" w:rsidRPr="003B488C" w:rsidRDefault="00382DC4" w:rsidP="00C81E7B">
            <w:pPr>
              <w:suppressAutoHyphens/>
              <w:spacing w:after="12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</w:tr>
    </w:tbl>
    <w:p w14:paraId="2659BCE1" w14:textId="77777777" w:rsidR="00DA586D" w:rsidRDefault="00DA586D" w:rsidP="003B488C">
      <w:pPr>
        <w:suppressAutoHyphens/>
        <w:spacing w:after="12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5BAFCE24" w14:textId="77777777" w:rsidR="00DA586D" w:rsidRDefault="00DA586D" w:rsidP="003B488C">
      <w:pPr>
        <w:suppressAutoHyphens/>
        <w:spacing w:after="12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tbl>
      <w:tblPr>
        <w:tblW w:w="144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60"/>
        <w:gridCol w:w="5880"/>
        <w:gridCol w:w="5794"/>
      </w:tblGrid>
      <w:tr w:rsidR="00382DC4" w:rsidRPr="003B488C" w14:paraId="1E14077B" w14:textId="77777777" w:rsidTr="00C81E7B">
        <w:trPr>
          <w:trHeight w:val="310"/>
        </w:trPr>
        <w:tc>
          <w:tcPr>
            <w:tcW w:w="1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F551504" w14:textId="5EE94ACF" w:rsidR="00382DC4" w:rsidRPr="005B6B2D" w:rsidRDefault="00382DC4" w:rsidP="00C81E7B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3B488C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 xml:space="preserve">4. </w:t>
            </w:r>
            <w:r w:rsidRPr="003B488C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Il testo poetico</w:t>
            </w:r>
          </w:p>
        </w:tc>
      </w:tr>
      <w:tr w:rsidR="00382DC4" w:rsidRPr="003B488C" w14:paraId="0C533C4C" w14:textId="77777777" w:rsidTr="00C81E7B">
        <w:trPr>
          <w:trHeight w:val="55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FC909" w14:textId="77777777" w:rsidR="00382DC4" w:rsidRPr="003B488C" w:rsidRDefault="00382DC4" w:rsidP="00C81E7B">
            <w:pPr>
              <w:suppressAutoHyphens/>
              <w:spacing w:before="120" w:after="12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3B488C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COMPETENZE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01F75" w14:textId="77777777" w:rsidR="00382DC4" w:rsidRPr="003B488C" w:rsidRDefault="00382DC4" w:rsidP="00C81E7B">
            <w:pPr>
              <w:suppressAutoHyphens/>
              <w:spacing w:before="120" w:after="12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3B488C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Obiettivi di Apprendimento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A665" w14:textId="77777777" w:rsidR="00382DC4" w:rsidRPr="003B488C" w:rsidRDefault="00382DC4" w:rsidP="00C81E7B">
            <w:pPr>
              <w:suppressAutoHyphens/>
              <w:spacing w:before="120" w:after="12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3B488C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Contenuti</w:t>
            </w:r>
          </w:p>
        </w:tc>
      </w:tr>
      <w:tr w:rsidR="00382DC4" w:rsidRPr="003B488C" w14:paraId="1CF3E791" w14:textId="77777777" w:rsidTr="00C81E7B">
        <w:trPr>
          <w:trHeight w:val="74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CEDA6" w14:textId="77777777" w:rsidR="00382DC4" w:rsidRPr="003B488C" w:rsidRDefault="00382DC4" w:rsidP="00C81E7B">
            <w:pPr>
              <w:suppressAutoHyphens/>
              <w:snapToGrid w:val="0"/>
              <w:spacing w:after="120" w:line="240" w:lineRule="auto"/>
              <w:ind w:left="252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5E26D" w14:textId="77777777" w:rsidR="00382DC4" w:rsidRPr="003B488C" w:rsidRDefault="00382DC4" w:rsidP="00C81E7B">
            <w:pPr>
              <w:suppressAutoHyphens/>
              <w:spacing w:after="12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69CF" w14:textId="77777777" w:rsidR="00382DC4" w:rsidRPr="003B488C" w:rsidRDefault="00382DC4" w:rsidP="00C81E7B">
            <w:pPr>
              <w:suppressAutoHyphens/>
              <w:spacing w:after="120" w:line="240" w:lineRule="auto"/>
              <w:ind w:left="360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</w:tr>
      <w:tr w:rsidR="00382DC4" w:rsidRPr="003B488C" w14:paraId="2FE5DECC" w14:textId="77777777" w:rsidTr="00C81E7B">
        <w:trPr>
          <w:trHeight w:val="558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77673" w14:textId="77777777" w:rsidR="00382DC4" w:rsidRPr="003B488C" w:rsidRDefault="00382DC4" w:rsidP="00C81E7B">
            <w:pPr>
              <w:suppressAutoHyphens/>
              <w:overflowPunct w:val="0"/>
              <w:autoSpaceDE w:val="0"/>
              <w:spacing w:after="120" w:line="240" w:lineRule="auto"/>
              <w:jc w:val="both"/>
              <w:textAlignment w:val="baseline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7F7C6" w14:textId="77777777" w:rsidR="00382DC4" w:rsidRPr="003B488C" w:rsidRDefault="00382DC4" w:rsidP="00C81E7B">
            <w:pPr>
              <w:suppressAutoHyphens/>
              <w:spacing w:after="12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4EED" w14:textId="77777777" w:rsidR="00382DC4" w:rsidRPr="003B488C" w:rsidRDefault="00382DC4" w:rsidP="00C81E7B">
            <w:pPr>
              <w:suppressAutoHyphens/>
              <w:spacing w:after="120" w:line="240" w:lineRule="auto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82DC4" w:rsidRPr="003B488C" w14:paraId="6EEF4CE7" w14:textId="77777777" w:rsidTr="00C81E7B">
        <w:trPr>
          <w:trHeight w:val="419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105F6" w14:textId="77777777" w:rsidR="00382DC4" w:rsidRPr="003B488C" w:rsidRDefault="00382DC4" w:rsidP="00C81E7B">
            <w:pPr>
              <w:suppressAutoHyphens/>
              <w:overflowPunct w:val="0"/>
              <w:autoSpaceDE w:val="0"/>
              <w:spacing w:after="120" w:line="240" w:lineRule="auto"/>
              <w:jc w:val="both"/>
              <w:textAlignment w:val="baseline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E7DA4" w14:textId="77777777" w:rsidR="00382DC4" w:rsidRPr="003B488C" w:rsidRDefault="00382DC4" w:rsidP="00C81E7B">
            <w:pPr>
              <w:suppressAutoHyphens/>
              <w:spacing w:after="12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DD2A" w14:textId="77777777" w:rsidR="00382DC4" w:rsidRPr="003B488C" w:rsidRDefault="00382DC4" w:rsidP="00C81E7B">
            <w:pPr>
              <w:suppressAutoHyphens/>
              <w:spacing w:after="12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</w:tr>
    </w:tbl>
    <w:p w14:paraId="1D983DBD" w14:textId="6D66200B" w:rsidR="003B488C" w:rsidRDefault="003B488C" w:rsidP="003B488C">
      <w:pPr>
        <w:suppressAutoHyphens/>
        <w:spacing w:after="12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tbl>
      <w:tblPr>
        <w:tblW w:w="144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60"/>
        <w:gridCol w:w="5880"/>
        <w:gridCol w:w="5794"/>
      </w:tblGrid>
      <w:tr w:rsidR="00382DC4" w:rsidRPr="003B488C" w14:paraId="24ADD969" w14:textId="77777777" w:rsidTr="00C81E7B">
        <w:trPr>
          <w:trHeight w:val="310"/>
        </w:trPr>
        <w:tc>
          <w:tcPr>
            <w:tcW w:w="1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46D0035" w14:textId="7E80F344" w:rsidR="00382DC4" w:rsidRPr="005B6B2D" w:rsidRDefault="00382DC4" w:rsidP="00C81E7B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3B488C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 xml:space="preserve">5. </w:t>
            </w:r>
            <w:r w:rsidRPr="003B488C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Il testo illustrato</w:t>
            </w:r>
          </w:p>
        </w:tc>
      </w:tr>
      <w:tr w:rsidR="00382DC4" w:rsidRPr="003B488C" w14:paraId="1472A306" w14:textId="77777777" w:rsidTr="00C81E7B">
        <w:trPr>
          <w:trHeight w:val="55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A47B1" w14:textId="77777777" w:rsidR="00382DC4" w:rsidRPr="003B488C" w:rsidRDefault="00382DC4" w:rsidP="00C81E7B">
            <w:pPr>
              <w:suppressAutoHyphens/>
              <w:spacing w:before="120" w:after="12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3B488C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COMPETENZE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D3422" w14:textId="77777777" w:rsidR="00382DC4" w:rsidRPr="003B488C" w:rsidRDefault="00382DC4" w:rsidP="00C81E7B">
            <w:pPr>
              <w:suppressAutoHyphens/>
              <w:spacing w:before="120" w:after="12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3B488C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Obiettivi di Apprendimento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C63C" w14:textId="77777777" w:rsidR="00382DC4" w:rsidRPr="003B488C" w:rsidRDefault="00382DC4" w:rsidP="00C81E7B">
            <w:pPr>
              <w:suppressAutoHyphens/>
              <w:spacing w:before="120" w:after="12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3B488C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Contenuti</w:t>
            </w:r>
          </w:p>
        </w:tc>
      </w:tr>
      <w:tr w:rsidR="00382DC4" w:rsidRPr="003B488C" w14:paraId="5727914C" w14:textId="77777777" w:rsidTr="00C81E7B">
        <w:trPr>
          <w:trHeight w:val="74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4CBA4" w14:textId="77777777" w:rsidR="00382DC4" w:rsidRPr="003B488C" w:rsidRDefault="00382DC4" w:rsidP="00C81E7B">
            <w:pPr>
              <w:suppressAutoHyphens/>
              <w:snapToGrid w:val="0"/>
              <w:spacing w:after="120" w:line="240" w:lineRule="auto"/>
              <w:ind w:left="252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4F75E" w14:textId="77777777" w:rsidR="00382DC4" w:rsidRPr="003B488C" w:rsidRDefault="00382DC4" w:rsidP="00C81E7B">
            <w:pPr>
              <w:suppressAutoHyphens/>
              <w:spacing w:after="12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B21A" w14:textId="77777777" w:rsidR="00382DC4" w:rsidRPr="003B488C" w:rsidRDefault="00382DC4" w:rsidP="00C81E7B">
            <w:pPr>
              <w:suppressAutoHyphens/>
              <w:spacing w:after="120" w:line="240" w:lineRule="auto"/>
              <w:ind w:left="360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</w:tr>
      <w:tr w:rsidR="00382DC4" w:rsidRPr="003B488C" w14:paraId="1F4B318B" w14:textId="77777777" w:rsidTr="00C81E7B">
        <w:trPr>
          <w:trHeight w:val="558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DE235" w14:textId="77777777" w:rsidR="00382DC4" w:rsidRPr="003B488C" w:rsidRDefault="00382DC4" w:rsidP="00C81E7B">
            <w:pPr>
              <w:suppressAutoHyphens/>
              <w:overflowPunct w:val="0"/>
              <w:autoSpaceDE w:val="0"/>
              <w:spacing w:after="120" w:line="240" w:lineRule="auto"/>
              <w:jc w:val="both"/>
              <w:textAlignment w:val="baseline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BDDAC" w14:textId="77777777" w:rsidR="00382DC4" w:rsidRPr="003B488C" w:rsidRDefault="00382DC4" w:rsidP="00C81E7B">
            <w:pPr>
              <w:suppressAutoHyphens/>
              <w:spacing w:after="12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0831" w14:textId="77777777" w:rsidR="00382DC4" w:rsidRPr="003B488C" w:rsidRDefault="00382DC4" w:rsidP="00C81E7B">
            <w:pPr>
              <w:suppressAutoHyphens/>
              <w:spacing w:after="120" w:line="240" w:lineRule="auto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82DC4" w:rsidRPr="003B488C" w14:paraId="0CE1984D" w14:textId="77777777" w:rsidTr="00C81E7B">
        <w:trPr>
          <w:trHeight w:val="419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870FF" w14:textId="77777777" w:rsidR="00382DC4" w:rsidRPr="003B488C" w:rsidRDefault="00382DC4" w:rsidP="00C81E7B">
            <w:pPr>
              <w:suppressAutoHyphens/>
              <w:overflowPunct w:val="0"/>
              <w:autoSpaceDE w:val="0"/>
              <w:spacing w:after="120" w:line="240" w:lineRule="auto"/>
              <w:jc w:val="both"/>
              <w:textAlignment w:val="baseline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3B5C4" w14:textId="77777777" w:rsidR="00382DC4" w:rsidRPr="003B488C" w:rsidRDefault="00382DC4" w:rsidP="00C81E7B">
            <w:pPr>
              <w:suppressAutoHyphens/>
              <w:spacing w:after="12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CC7D" w14:textId="77777777" w:rsidR="00382DC4" w:rsidRPr="003B488C" w:rsidRDefault="00382DC4" w:rsidP="00C81E7B">
            <w:pPr>
              <w:suppressAutoHyphens/>
              <w:spacing w:after="12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</w:tr>
    </w:tbl>
    <w:p w14:paraId="01E83605" w14:textId="08A7A4E8" w:rsidR="00382DC4" w:rsidRDefault="00382DC4" w:rsidP="003B488C">
      <w:pPr>
        <w:suppressAutoHyphens/>
        <w:spacing w:after="12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226E17F9" w14:textId="637D38CC" w:rsidR="00382DC4" w:rsidRDefault="00382DC4" w:rsidP="003B488C">
      <w:pPr>
        <w:suppressAutoHyphens/>
        <w:spacing w:after="12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55F8C61F" w14:textId="77777777" w:rsidR="00382DC4" w:rsidRDefault="00382DC4" w:rsidP="003B488C">
      <w:pPr>
        <w:suppressAutoHyphens/>
        <w:spacing w:after="12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4490173A" w14:textId="77777777" w:rsidR="00382DC4" w:rsidRDefault="00382DC4" w:rsidP="003B488C">
      <w:pPr>
        <w:suppressAutoHyphens/>
        <w:spacing w:after="12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tbl>
      <w:tblPr>
        <w:tblW w:w="144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60"/>
        <w:gridCol w:w="5880"/>
        <w:gridCol w:w="5794"/>
      </w:tblGrid>
      <w:tr w:rsidR="00382DC4" w:rsidRPr="003B488C" w14:paraId="1BAE9E13" w14:textId="77777777" w:rsidTr="00C81E7B">
        <w:trPr>
          <w:trHeight w:val="310"/>
        </w:trPr>
        <w:tc>
          <w:tcPr>
            <w:tcW w:w="1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68B5E54" w14:textId="2A5D9D55" w:rsidR="00382DC4" w:rsidRPr="005B6B2D" w:rsidRDefault="00382DC4" w:rsidP="00C81E7B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3B488C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lastRenderedPageBreak/>
              <w:t xml:space="preserve">6. </w:t>
            </w:r>
            <w:r w:rsidRPr="003B488C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Il testo regolativo</w:t>
            </w:r>
          </w:p>
        </w:tc>
      </w:tr>
      <w:tr w:rsidR="00382DC4" w:rsidRPr="003B488C" w14:paraId="23F25300" w14:textId="77777777" w:rsidTr="00C81E7B">
        <w:trPr>
          <w:trHeight w:val="55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3056A" w14:textId="77777777" w:rsidR="00382DC4" w:rsidRPr="003B488C" w:rsidRDefault="00382DC4" w:rsidP="00C81E7B">
            <w:pPr>
              <w:suppressAutoHyphens/>
              <w:spacing w:before="120" w:after="12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3B488C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COMPETENZE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36410" w14:textId="77777777" w:rsidR="00382DC4" w:rsidRPr="003B488C" w:rsidRDefault="00382DC4" w:rsidP="00C81E7B">
            <w:pPr>
              <w:suppressAutoHyphens/>
              <w:spacing w:before="120" w:after="12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3B488C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Obiettivi di Apprendimento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8843" w14:textId="77777777" w:rsidR="00382DC4" w:rsidRPr="003B488C" w:rsidRDefault="00382DC4" w:rsidP="00C81E7B">
            <w:pPr>
              <w:suppressAutoHyphens/>
              <w:spacing w:before="120" w:after="12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3B488C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Contenuti</w:t>
            </w:r>
          </w:p>
        </w:tc>
      </w:tr>
      <w:tr w:rsidR="00382DC4" w:rsidRPr="003B488C" w14:paraId="3DB790D5" w14:textId="77777777" w:rsidTr="00C81E7B">
        <w:trPr>
          <w:trHeight w:val="74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6E69E" w14:textId="77777777" w:rsidR="00382DC4" w:rsidRPr="003B488C" w:rsidRDefault="00382DC4" w:rsidP="00C81E7B">
            <w:pPr>
              <w:suppressAutoHyphens/>
              <w:snapToGrid w:val="0"/>
              <w:spacing w:after="120" w:line="240" w:lineRule="auto"/>
              <w:ind w:left="252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9F70A" w14:textId="77777777" w:rsidR="00382DC4" w:rsidRPr="003B488C" w:rsidRDefault="00382DC4" w:rsidP="00C81E7B">
            <w:pPr>
              <w:suppressAutoHyphens/>
              <w:spacing w:after="12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2AF3" w14:textId="77777777" w:rsidR="00382DC4" w:rsidRPr="003B488C" w:rsidRDefault="00382DC4" w:rsidP="00C81E7B">
            <w:pPr>
              <w:suppressAutoHyphens/>
              <w:spacing w:after="120" w:line="240" w:lineRule="auto"/>
              <w:ind w:left="360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</w:tr>
      <w:tr w:rsidR="00382DC4" w:rsidRPr="003B488C" w14:paraId="374FCD5D" w14:textId="77777777" w:rsidTr="00C81E7B">
        <w:trPr>
          <w:trHeight w:val="558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C0C3A" w14:textId="77777777" w:rsidR="00382DC4" w:rsidRPr="003B488C" w:rsidRDefault="00382DC4" w:rsidP="00C81E7B">
            <w:pPr>
              <w:suppressAutoHyphens/>
              <w:overflowPunct w:val="0"/>
              <w:autoSpaceDE w:val="0"/>
              <w:spacing w:after="120" w:line="240" w:lineRule="auto"/>
              <w:jc w:val="both"/>
              <w:textAlignment w:val="baseline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DE68A" w14:textId="77777777" w:rsidR="00382DC4" w:rsidRPr="003B488C" w:rsidRDefault="00382DC4" w:rsidP="00C81E7B">
            <w:pPr>
              <w:suppressAutoHyphens/>
              <w:spacing w:after="12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EAF7" w14:textId="77777777" w:rsidR="00382DC4" w:rsidRPr="003B488C" w:rsidRDefault="00382DC4" w:rsidP="00C81E7B">
            <w:pPr>
              <w:suppressAutoHyphens/>
              <w:spacing w:after="120" w:line="240" w:lineRule="auto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82DC4" w:rsidRPr="003B488C" w14:paraId="0C11243B" w14:textId="77777777" w:rsidTr="00C81E7B">
        <w:trPr>
          <w:trHeight w:val="419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63524" w14:textId="77777777" w:rsidR="00382DC4" w:rsidRPr="003B488C" w:rsidRDefault="00382DC4" w:rsidP="00C81E7B">
            <w:pPr>
              <w:suppressAutoHyphens/>
              <w:overflowPunct w:val="0"/>
              <w:autoSpaceDE w:val="0"/>
              <w:spacing w:after="120" w:line="240" w:lineRule="auto"/>
              <w:jc w:val="both"/>
              <w:textAlignment w:val="baseline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15D14" w14:textId="77777777" w:rsidR="00382DC4" w:rsidRPr="003B488C" w:rsidRDefault="00382DC4" w:rsidP="00C81E7B">
            <w:pPr>
              <w:suppressAutoHyphens/>
              <w:spacing w:after="12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882E" w14:textId="77777777" w:rsidR="00382DC4" w:rsidRPr="003B488C" w:rsidRDefault="00382DC4" w:rsidP="00C81E7B">
            <w:pPr>
              <w:suppressAutoHyphens/>
              <w:spacing w:after="12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</w:tr>
    </w:tbl>
    <w:p w14:paraId="200D3A89" w14:textId="77777777" w:rsidR="00382DC4" w:rsidRPr="003B488C" w:rsidRDefault="00382DC4" w:rsidP="003B488C">
      <w:pPr>
        <w:suppressAutoHyphens/>
        <w:spacing w:after="12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tbl>
      <w:tblPr>
        <w:tblW w:w="144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60"/>
        <w:gridCol w:w="5880"/>
        <w:gridCol w:w="5794"/>
      </w:tblGrid>
      <w:tr w:rsidR="00382DC4" w:rsidRPr="003B488C" w14:paraId="08DCF959" w14:textId="77777777" w:rsidTr="00C81E7B">
        <w:trPr>
          <w:trHeight w:val="310"/>
        </w:trPr>
        <w:tc>
          <w:tcPr>
            <w:tcW w:w="1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FF9451B" w14:textId="3DD6A19F" w:rsidR="00382DC4" w:rsidRPr="005B6B2D" w:rsidRDefault="00382DC4" w:rsidP="00C81E7B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3B488C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 xml:space="preserve">7. </w:t>
            </w:r>
            <w:r w:rsidRPr="003B488C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Lessico e strutture</w:t>
            </w:r>
          </w:p>
        </w:tc>
      </w:tr>
      <w:tr w:rsidR="00382DC4" w:rsidRPr="003B488C" w14:paraId="6A54BF81" w14:textId="77777777" w:rsidTr="00C81E7B">
        <w:trPr>
          <w:trHeight w:val="55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68B53" w14:textId="77777777" w:rsidR="00382DC4" w:rsidRPr="003B488C" w:rsidRDefault="00382DC4" w:rsidP="00C81E7B">
            <w:pPr>
              <w:suppressAutoHyphens/>
              <w:spacing w:before="120" w:after="12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3B488C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COMPETENZE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BA746" w14:textId="77777777" w:rsidR="00382DC4" w:rsidRPr="003B488C" w:rsidRDefault="00382DC4" w:rsidP="00C81E7B">
            <w:pPr>
              <w:suppressAutoHyphens/>
              <w:spacing w:before="120" w:after="12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3B488C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Obiettivi di Apprendimento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0425" w14:textId="77777777" w:rsidR="00382DC4" w:rsidRPr="003B488C" w:rsidRDefault="00382DC4" w:rsidP="00C81E7B">
            <w:pPr>
              <w:suppressAutoHyphens/>
              <w:spacing w:before="120" w:after="12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3B488C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Contenuti</w:t>
            </w:r>
          </w:p>
        </w:tc>
      </w:tr>
      <w:tr w:rsidR="00382DC4" w:rsidRPr="003B488C" w14:paraId="37E4438C" w14:textId="77777777" w:rsidTr="00C81E7B">
        <w:trPr>
          <w:trHeight w:val="74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39D51" w14:textId="77777777" w:rsidR="00382DC4" w:rsidRPr="003B488C" w:rsidRDefault="00382DC4" w:rsidP="00C81E7B">
            <w:pPr>
              <w:suppressAutoHyphens/>
              <w:snapToGrid w:val="0"/>
              <w:spacing w:after="120" w:line="240" w:lineRule="auto"/>
              <w:ind w:left="252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70404" w14:textId="77777777" w:rsidR="00382DC4" w:rsidRPr="003B488C" w:rsidRDefault="00382DC4" w:rsidP="00C81E7B">
            <w:pPr>
              <w:suppressAutoHyphens/>
              <w:spacing w:after="12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F441" w14:textId="77777777" w:rsidR="00382DC4" w:rsidRPr="003B488C" w:rsidRDefault="00382DC4" w:rsidP="00C81E7B">
            <w:pPr>
              <w:suppressAutoHyphens/>
              <w:spacing w:after="120" w:line="240" w:lineRule="auto"/>
              <w:ind w:left="360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</w:tr>
      <w:tr w:rsidR="00382DC4" w:rsidRPr="003B488C" w14:paraId="69EF6040" w14:textId="77777777" w:rsidTr="00C81E7B">
        <w:trPr>
          <w:trHeight w:val="558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014D8" w14:textId="77777777" w:rsidR="00382DC4" w:rsidRPr="003B488C" w:rsidRDefault="00382DC4" w:rsidP="00C81E7B">
            <w:pPr>
              <w:suppressAutoHyphens/>
              <w:overflowPunct w:val="0"/>
              <w:autoSpaceDE w:val="0"/>
              <w:spacing w:after="120" w:line="240" w:lineRule="auto"/>
              <w:jc w:val="both"/>
              <w:textAlignment w:val="baseline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C8B24" w14:textId="77777777" w:rsidR="00382DC4" w:rsidRPr="003B488C" w:rsidRDefault="00382DC4" w:rsidP="00C81E7B">
            <w:pPr>
              <w:suppressAutoHyphens/>
              <w:spacing w:after="12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DAC5" w14:textId="77777777" w:rsidR="00382DC4" w:rsidRPr="003B488C" w:rsidRDefault="00382DC4" w:rsidP="00C81E7B">
            <w:pPr>
              <w:suppressAutoHyphens/>
              <w:spacing w:after="120" w:line="240" w:lineRule="auto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82DC4" w:rsidRPr="003B488C" w14:paraId="2542FA8B" w14:textId="77777777" w:rsidTr="00C81E7B">
        <w:trPr>
          <w:trHeight w:val="419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C694B" w14:textId="77777777" w:rsidR="00382DC4" w:rsidRPr="003B488C" w:rsidRDefault="00382DC4" w:rsidP="00C81E7B">
            <w:pPr>
              <w:suppressAutoHyphens/>
              <w:overflowPunct w:val="0"/>
              <w:autoSpaceDE w:val="0"/>
              <w:spacing w:after="120" w:line="240" w:lineRule="auto"/>
              <w:jc w:val="both"/>
              <w:textAlignment w:val="baseline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02741" w14:textId="77777777" w:rsidR="00382DC4" w:rsidRPr="003B488C" w:rsidRDefault="00382DC4" w:rsidP="00C81E7B">
            <w:pPr>
              <w:suppressAutoHyphens/>
              <w:spacing w:after="12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CD9E" w14:textId="77777777" w:rsidR="00382DC4" w:rsidRPr="003B488C" w:rsidRDefault="00382DC4" w:rsidP="00C81E7B">
            <w:pPr>
              <w:suppressAutoHyphens/>
              <w:spacing w:after="12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</w:tr>
    </w:tbl>
    <w:p w14:paraId="21BB13D5" w14:textId="77777777" w:rsidR="00DA586D" w:rsidRDefault="00DA586D" w:rsidP="003B488C">
      <w:pPr>
        <w:suppressAutoHyphens/>
        <w:spacing w:after="12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tbl>
      <w:tblPr>
        <w:tblW w:w="144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60"/>
        <w:gridCol w:w="5880"/>
        <w:gridCol w:w="5794"/>
      </w:tblGrid>
      <w:tr w:rsidR="00382DC4" w:rsidRPr="003B488C" w14:paraId="36EA0C0E" w14:textId="77777777" w:rsidTr="00C81E7B">
        <w:trPr>
          <w:trHeight w:val="310"/>
        </w:trPr>
        <w:tc>
          <w:tcPr>
            <w:tcW w:w="1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57A10FA" w14:textId="6E17CC7E" w:rsidR="00382DC4" w:rsidRPr="005B6B2D" w:rsidRDefault="00382DC4" w:rsidP="00C81E7B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3B488C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 xml:space="preserve">8. </w:t>
            </w:r>
            <w:r w:rsidRPr="003B488C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Cittadinanza e Costituzione</w:t>
            </w:r>
          </w:p>
        </w:tc>
      </w:tr>
      <w:tr w:rsidR="00382DC4" w:rsidRPr="003B488C" w14:paraId="4B759D33" w14:textId="77777777" w:rsidTr="00C81E7B">
        <w:trPr>
          <w:trHeight w:val="55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D48A1" w14:textId="77777777" w:rsidR="00382DC4" w:rsidRPr="003B488C" w:rsidRDefault="00382DC4" w:rsidP="00C81E7B">
            <w:pPr>
              <w:suppressAutoHyphens/>
              <w:spacing w:before="120" w:after="12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3B488C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COMPETENZE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836A3" w14:textId="77777777" w:rsidR="00382DC4" w:rsidRPr="003B488C" w:rsidRDefault="00382DC4" w:rsidP="00C81E7B">
            <w:pPr>
              <w:suppressAutoHyphens/>
              <w:spacing w:before="120" w:after="12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3B488C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Obiettivi di Apprendimento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BF24" w14:textId="77777777" w:rsidR="00382DC4" w:rsidRPr="003B488C" w:rsidRDefault="00382DC4" w:rsidP="00C81E7B">
            <w:pPr>
              <w:suppressAutoHyphens/>
              <w:spacing w:before="120" w:after="12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3B488C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Contenuti</w:t>
            </w:r>
          </w:p>
        </w:tc>
      </w:tr>
      <w:tr w:rsidR="00382DC4" w:rsidRPr="003B488C" w14:paraId="1D551A6E" w14:textId="77777777" w:rsidTr="00C81E7B">
        <w:trPr>
          <w:trHeight w:val="74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C8531" w14:textId="77777777" w:rsidR="00382DC4" w:rsidRPr="003B488C" w:rsidRDefault="00382DC4" w:rsidP="00C81E7B">
            <w:pPr>
              <w:suppressAutoHyphens/>
              <w:snapToGrid w:val="0"/>
              <w:spacing w:after="120" w:line="240" w:lineRule="auto"/>
              <w:ind w:left="252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E9692" w14:textId="77777777" w:rsidR="00382DC4" w:rsidRPr="003B488C" w:rsidRDefault="00382DC4" w:rsidP="00C81E7B">
            <w:pPr>
              <w:suppressAutoHyphens/>
              <w:spacing w:after="12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3CED" w14:textId="77777777" w:rsidR="00382DC4" w:rsidRPr="003B488C" w:rsidRDefault="00382DC4" w:rsidP="00C81E7B">
            <w:pPr>
              <w:suppressAutoHyphens/>
              <w:spacing w:after="120" w:line="240" w:lineRule="auto"/>
              <w:ind w:left="360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</w:tr>
      <w:tr w:rsidR="00382DC4" w:rsidRPr="003B488C" w14:paraId="30ACF641" w14:textId="77777777" w:rsidTr="00C81E7B">
        <w:trPr>
          <w:trHeight w:val="558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3A8A1" w14:textId="77777777" w:rsidR="00382DC4" w:rsidRPr="003B488C" w:rsidRDefault="00382DC4" w:rsidP="00C81E7B">
            <w:pPr>
              <w:suppressAutoHyphens/>
              <w:overflowPunct w:val="0"/>
              <w:autoSpaceDE w:val="0"/>
              <w:spacing w:after="120" w:line="240" w:lineRule="auto"/>
              <w:jc w:val="both"/>
              <w:textAlignment w:val="baseline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90AF3" w14:textId="77777777" w:rsidR="00382DC4" w:rsidRPr="003B488C" w:rsidRDefault="00382DC4" w:rsidP="00C81E7B">
            <w:pPr>
              <w:suppressAutoHyphens/>
              <w:spacing w:after="12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B351" w14:textId="77777777" w:rsidR="00382DC4" w:rsidRPr="003B488C" w:rsidRDefault="00382DC4" w:rsidP="00C81E7B">
            <w:pPr>
              <w:suppressAutoHyphens/>
              <w:spacing w:after="120" w:line="240" w:lineRule="auto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82DC4" w:rsidRPr="003B488C" w14:paraId="2D5493F4" w14:textId="77777777" w:rsidTr="00C81E7B">
        <w:trPr>
          <w:trHeight w:val="419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FEE8E" w14:textId="77777777" w:rsidR="00382DC4" w:rsidRPr="003B488C" w:rsidRDefault="00382DC4" w:rsidP="00C81E7B">
            <w:pPr>
              <w:suppressAutoHyphens/>
              <w:overflowPunct w:val="0"/>
              <w:autoSpaceDE w:val="0"/>
              <w:spacing w:after="120" w:line="240" w:lineRule="auto"/>
              <w:jc w:val="both"/>
              <w:textAlignment w:val="baseline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FC0B6" w14:textId="77777777" w:rsidR="00382DC4" w:rsidRPr="003B488C" w:rsidRDefault="00382DC4" w:rsidP="00C81E7B">
            <w:pPr>
              <w:suppressAutoHyphens/>
              <w:spacing w:after="12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DB29" w14:textId="77777777" w:rsidR="00382DC4" w:rsidRPr="003B488C" w:rsidRDefault="00382DC4" w:rsidP="00C81E7B">
            <w:pPr>
              <w:suppressAutoHyphens/>
              <w:spacing w:after="12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</w:tr>
    </w:tbl>
    <w:p w14:paraId="100C7656" w14:textId="77777777" w:rsidR="003B488C" w:rsidRDefault="003B488C">
      <w:pPr>
        <w:rPr>
          <w:rFonts w:ascii="Arial" w:hAnsi="Arial" w:cs="Arial"/>
          <w:b/>
        </w:rPr>
      </w:pPr>
    </w:p>
    <w:p w14:paraId="49246EA6" w14:textId="77777777" w:rsidR="005101E0" w:rsidRDefault="005101E0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108" w:tblpY="-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A7"/>
        <w:tblLook w:val="01E0" w:firstRow="1" w:lastRow="1" w:firstColumn="1" w:lastColumn="1" w:noHBand="0" w:noVBand="0"/>
      </w:tblPr>
      <w:tblGrid>
        <w:gridCol w:w="14425"/>
      </w:tblGrid>
      <w:tr w:rsidR="005101E0" w:rsidRPr="005101E0" w14:paraId="518D83A5" w14:textId="77777777" w:rsidTr="00382DC4">
        <w:trPr>
          <w:trHeight w:val="1246"/>
        </w:trPr>
        <w:tc>
          <w:tcPr>
            <w:tcW w:w="14425" w:type="dxa"/>
            <w:shd w:val="clear" w:color="auto" w:fill="FFFF99"/>
          </w:tcPr>
          <w:p w14:paraId="3A1967BC" w14:textId="77777777" w:rsidR="005101E0" w:rsidRPr="005101E0" w:rsidRDefault="005101E0" w:rsidP="005101E0">
            <w:pPr>
              <w:tabs>
                <w:tab w:val="left" w:pos="1840"/>
                <w:tab w:val="left" w:pos="3090"/>
              </w:tabs>
              <w:suppressAutoHyphens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7BAD7AE0" w14:textId="77777777" w:rsidR="005101E0" w:rsidRPr="005101E0" w:rsidRDefault="005101E0" w:rsidP="005101E0">
            <w:pPr>
              <w:tabs>
                <w:tab w:val="left" w:pos="1840"/>
                <w:tab w:val="left" w:pos="3090"/>
              </w:tabs>
              <w:suppressAutoHyphens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494FCC93" w14:textId="77777777" w:rsidR="005101E0" w:rsidRPr="00382DC4" w:rsidRDefault="005101E0" w:rsidP="005101E0">
            <w:pPr>
              <w:tabs>
                <w:tab w:val="left" w:pos="1840"/>
                <w:tab w:val="left" w:pos="3090"/>
              </w:tabs>
              <w:suppressAutoHyphens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36"/>
                <w:szCs w:val="36"/>
                <w:lang w:eastAsia="ar-SA"/>
              </w:rPr>
            </w:pPr>
            <w:r w:rsidRPr="00382DC4">
              <w:rPr>
                <w:rFonts w:ascii="Comic Sans MS" w:eastAsia="Times New Roman" w:hAnsi="Comic Sans MS" w:cs="Arial"/>
                <w:b/>
                <w:color w:val="000000"/>
                <w:sz w:val="36"/>
                <w:szCs w:val="36"/>
                <w:lang w:eastAsia="ar-SA"/>
              </w:rPr>
              <w:t xml:space="preserve">Disciplina: MATEMATICA                                                            </w:t>
            </w:r>
          </w:p>
          <w:p w14:paraId="1567FE25" w14:textId="77777777" w:rsidR="005101E0" w:rsidRPr="005101E0" w:rsidRDefault="005101E0" w:rsidP="005101E0">
            <w:pPr>
              <w:tabs>
                <w:tab w:val="left" w:pos="1840"/>
                <w:tab w:val="left" w:pos="3090"/>
              </w:tabs>
              <w:suppressAutoHyphens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5101E0" w:rsidRPr="005101E0" w14:paraId="53061DFD" w14:textId="77777777" w:rsidTr="005101E0">
        <w:trPr>
          <w:trHeight w:val="2138"/>
        </w:trPr>
        <w:tc>
          <w:tcPr>
            <w:tcW w:w="14425" w:type="dxa"/>
            <w:shd w:val="clear" w:color="auto" w:fill="auto"/>
          </w:tcPr>
          <w:p w14:paraId="3D001F3E" w14:textId="77777777" w:rsidR="005101E0" w:rsidRPr="005101E0" w:rsidRDefault="005101E0" w:rsidP="005101E0">
            <w:pPr>
              <w:tabs>
                <w:tab w:val="left" w:pos="1840"/>
                <w:tab w:val="left" w:pos="3090"/>
              </w:tabs>
              <w:suppressAutoHyphens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48BB603E" w14:textId="77777777" w:rsidR="005101E0" w:rsidRPr="005101E0" w:rsidRDefault="005101E0" w:rsidP="005101E0">
            <w:pPr>
              <w:tabs>
                <w:tab w:val="left" w:pos="1840"/>
              </w:tabs>
              <w:suppressAutoHyphens/>
              <w:snapToGri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COMPETENZA/E EUROPEA/E</w:t>
            </w:r>
          </w:p>
          <w:p w14:paraId="445A3092" w14:textId="34C95D69" w:rsidR="005101E0" w:rsidRPr="005B6B2D" w:rsidRDefault="005101E0" w:rsidP="005B6B2D">
            <w:pPr>
              <w:suppressAutoHyphens/>
              <w:autoSpaceDE w:val="0"/>
              <w:spacing w:after="0" w:line="240" w:lineRule="auto"/>
              <w:jc w:val="both"/>
              <w:rPr>
                <w:rFonts w:ascii="Verdana" w:eastAsia="Times New Roman" w:hAnsi="Verdana" w:cs="EUAlbertina"/>
                <w:color w:val="000000"/>
                <w:sz w:val="20"/>
                <w:szCs w:val="20"/>
                <w:lang w:eastAsia="ar-SA"/>
              </w:rPr>
            </w:pPr>
          </w:p>
        </w:tc>
      </w:tr>
      <w:tr w:rsidR="005101E0" w:rsidRPr="005101E0" w14:paraId="69F55223" w14:textId="77777777" w:rsidTr="005101E0">
        <w:trPr>
          <w:trHeight w:val="2138"/>
        </w:trPr>
        <w:tc>
          <w:tcPr>
            <w:tcW w:w="14425" w:type="dxa"/>
            <w:shd w:val="clear" w:color="auto" w:fill="auto"/>
          </w:tcPr>
          <w:p w14:paraId="2CB961A8" w14:textId="77777777" w:rsidR="005101E0" w:rsidRPr="005101E0" w:rsidRDefault="005101E0" w:rsidP="005101E0">
            <w:pPr>
              <w:tabs>
                <w:tab w:val="left" w:pos="1840"/>
                <w:tab w:val="left" w:pos="3090"/>
              </w:tabs>
              <w:suppressAutoHyphens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5EE42F57" w14:textId="77777777" w:rsidR="005101E0" w:rsidRPr="005101E0" w:rsidRDefault="005101E0" w:rsidP="005101E0">
            <w:pPr>
              <w:tabs>
                <w:tab w:val="left" w:pos="1840"/>
              </w:tabs>
              <w:suppressAutoHyphens/>
              <w:snapToGri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COMPETENZE DELLA CLASSE</w:t>
            </w:r>
          </w:p>
          <w:p w14:paraId="09EB5BFC" w14:textId="5658AB27" w:rsidR="005101E0" w:rsidRPr="005B6B2D" w:rsidRDefault="005101E0" w:rsidP="005B6B2D">
            <w:pPr>
              <w:tabs>
                <w:tab w:val="left" w:pos="1840"/>
              </w:tabs>
              <w:suppressAutoHyphens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ar-SA"/>
              </w:rPr>
            </w:pPr>
          </w:p>
          <w:p w14:paraId="25347EE8" w14:textId="77777777" w:rsidR="005101E0" w:rsidRPr="005101E0" w:rsidRDefault="005101E0" w:rsidP="005101E0">
            <w:pPr>
              <w:tabs>
                <w:tab w:val="left" w:pos="1840"/>
                <w:tab w:val="left" w:pos="3090"/>
              </w:tabs>
              <w:suppressAutoHyphens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035CE9FA" w14:textId="77777777" w:rsidR="005101E0" w:rsidRPr="005101E0" w:rsidRDefault="005101E0" w:rsidP="005101E0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1E88C675" w14:textId="535F97F5" w:rsidR="005101E0" w:rsidRDefault="005101E0" w:rsidP="005101E0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155578BC" w14:textId="0B0578E6" w:rsidR="00382DC4" w:rsidRDefault="00382DC4" w:rsidP="005101E0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6BFBD6A9" w14:textId="3766F9B2" w:rsidR="00382DC4" w:rsidRDefault="00382DC4" w:rsidP="005101E0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0485F583" w14:textId="22285FE2" w:rsidR="00382DC4" w:rsidRDefault="00382DC4" w:rsidP="005101E0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01F32AE9" w14:textId="68C1DCE5" w:rsidR="00382DC4" w:rsidRDefault="00382DC4" w:rsidP="005101E0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70443C7F" w14:textId="77777777" w:rsidR="00382DC4" w:rsidRPr="005101E0" w:rsidRDefault="00382DC4" w:rsidP="005101E0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0032378C" w14:textId="77777777" w:rsidR="005101E0" w:rsidRPr="005101E0" w:rsidRDefault="005101E0" w:rsidP="005101E0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21899C73" w14:textId="77777777" w:rsidR="005101E0" w:rsidRPr="005101E0" w:rsidRDefault="005101E0" w:rsidP="005101E0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3743B029" w14:textId="77777777" w:rsidR="005101E0" w:rsidRDefault="005101E0" w:rsidP="005101E0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3AC9E897" w14:textId="77777777" w:rsidR="005101E0" w:rsidRPr="005101E0" w:rsidRDefault="005101E0" w:rsidP="005101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3405"/>
        <w:gridCol w:w="8194"/>
      </w:tblGrid>
      <w:tr w:rsidR="005101E0" w:rsidRPr="005101E0" w14:paraId="0B57DF74" w14:textId="77777777" w:rsidTr="005101E0">
        <w:trPr>
          <w:trHeight w:val="310"/>
        </w:trPr>
        <w:tc>
          <w:tcPr>
            <w:tcW w:w="1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EECBE92" w14:textId="77777777" w:rsidR="005101E0" w:rsidRPr="005101E0" w:rsidRDefault="005101E0" w:rsidP="005101E0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lastRenderedPageBreak/>
              <w:t xml:space="preserve">1. </w:t>
            </w:r>
            <w:r w:rsidRPr="005101E0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Numeri naturali e quantità</w:t>
            </w:r>
          </w:p>
        </w:tc>
      </w:tr>
      <w:tr w:rsidR="005101E0" w:rsidRPr="005101E0" w14:paraId="69D6DC24" w14:textId="77777777" w:rsidTr="005101E0">
        <w:trPr>
          <w:trHeight w:val="5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414B8" w14:textId="77777777" w:rsidR="005101E0" w:rsidRPr="005101E0" w:rsidRDefault="005101E0" w:rsidP="005101E0">
            <w:pPr>
              <w:suppressAutoHyphens/>
              <w:spacing w:before="120" w:after="12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COMPETENZE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BBDCC" w14:textId="77777777" w:rsidR="005101E0" w:rsidRPr="005101E0" w:rsidRDefault="005101E0" w:rsidP="005101E0">
            <w:pPr>
              <w:suppressAutoHyphens/>
              <w:spacing w:before="120" w:after="12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Obiettivi di Apprendimento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049D" w14:textId="77777777" w:rsidR="005101E0" w:rsidRPr="005101E0" w:rsidRDefault="005101E0" w:rsidP="005101E0">
            <w:pPr>
              <w:suppressAutoHyphens/>
              <w:spacing w:before="120" w:after="12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Contenuti</w:t>
            </w:r>
          </w:p>
        </w:tc>
      </w:tr>
      <w:tr w:rsidR="005101E0" w:rsidRPr="005101E0" w14:paraId="0E18742A" w14:textId="77777777" w:rsidTr="005B6B2D">
        <w:trPr>
          <w:trHeight w:val="45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8C7CA" w14:textId="77777777" w:rsidR="005101E0" w:rsidRPr="005101E0" w:rsidRDefault="005101E0" w:rsidP="005101E0">
            <w:pPr>
              <w:suppressAutoHyphens/>
              <w:overflowPunct w:val="0"/>
              <w:autoSpaceDE w:val="0"/>
              <w:spacing w:after="120" w:line="240" w:lineRule="auto"/>
              <w:jc w:val="both"/>
              <w:textAlignment w:val="baseline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9C326" w14:textId="35FB21D0" w:rsidR="005101E0" w:rsidRPr="005101E0" w:rsidRDefault="005101E0" w:rsidP="005B6B2D">
            <w:pPr>
              <w:suppressAutoHyphens/>
              <w:spacing w:after="12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95BD" w14:textId="1A186C30" w:rsidR="005101E0" w:rsidRPr="005101E0" w:rsidRDefault="005101E0" w:rsidP="005B6B2D">
            <w:pPr>
              <w:suppressAutoHyphens/>
              <w:spacing w:after="12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</w:tr>
    </w:tbl>
    <w:p w14:paraId="2B2735E6" w14:textId="77777777" w:rsidR="005101E0" w:rsidRDefault="005101E0" w:rsidP="005101E0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1A4B7A32" w14:textId="77777777" w:rsidR="00DA586D" w:rsidRDefault="00DA586D" w:rsidP="005101E0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5C9B8822" w14:textId="77777777" w:rsidR="00DA586D" w:rsidRPr="005101E0" w:rsidRDefault="00DA586D" w:rsidP="005101E0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55C2747D" w14:textId="77777777" w:rsidR="005101E0" w:rsidRPr="005101E0" w:rsidRDefault="005101E0" w:rsidP="005101E0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tbl>
      <w:tblPr>
        <w:tblW w:w="144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3405"/>
        <w:gridCol w:w="8194"/>
      </w:tblGrid>
      <w:tr w:rsidR="005101E0" w:rsidRPr="005101E0" w14:paraId="1A1DB9F9" w14:textId="77777777" w:rsidTr="005101E0">
        <w:trPr>
          <w:trHeight w:val="310"/>
        </w:trPr>
        <w:tc>
          <w:tcPr>
            <w:tcW w:w="1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FFBCE15" w14:textId="77777777" w:rsidR="005101E0" w:rsidRPr="005101E0" w:rsidRDefault="005101E0" w:rsidP="005101E0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Comic Sans MS" w:eastAsia="Times New Roman" w:hAnsi="Comic Sans MS" w:cs="Arial"/>
                <w:b/>
                <w:i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sz w:val="20"/>
                <w:szCs w:val="20"/>
                <w:lang w:eastAsia="ar-SA"/>
              </w:rPr>
              <w:t xml:space="preserve">2. </w:t>
            </w:r>
            <w:r w:rsidRPr="005101E0">
              <w:rPr>
                <w:rFonts w:ascii="Comic Sans MS" w:eastAsia="Times New Roman" w:hAnsi="Comic Sans MS" w:cs="Arial"/>
                <w:b/>
                <w:i/>
                <w:sz w:val="20"/>
                <w:szCs w:val="20"/>
                <w:lang w:eastAsia="ar-SA"/>
              </w:rPr>
              <w:t>Misura</w:t>
            </w:r>
          </w:p>
        </w:tc>
      </w:tr>
      <w:tr w:rsidR="005101E0" w:rsidRPr="005101E0" w14:paraId="1DFE28B6" w14:textId="77777777" w:rsidTr="005101E0">
        <w:trPr>
          <w:trHeight w:val="4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43DBB" w14:textId="77777777" w:rsidR="005101E0" w:rsidRPr="005101E0" w:rsidRDefault="005101E0" w:rsidP="005101E0">
            <w:pPr>
              <w:suppressAutoHyphens/>
              <w:spacing w:before="120" w:after="12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COMPETENZE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370F238" w14:textId="77777777" w:rsidR="005101E0" w:rsidRPr="005101E0" w:rsidRDefault="005101E0" w:rsidP="005101E0">
            <w:pPr>
              <w:suppressAutoHyphens/>
              <w:spacing w:before="120" w:after="12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Obiettivi di Apprendimento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2C87" w14:textId="77777777" w:rsidR="005101E0" w:rsidRPr="005101E0" w:rsidRDefault="005101E0" w:rsidP="005101E0">
            <w:pPr>
              <w:suppressAutoHyphens/>
              <w:spacing w:before="120" w:after="12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Contenuti</w:t>
            </w:r>
          </w:p>
        </w:tc>
      </w:tr>
      <w:tr w:rsidR="005101E0" w:rsidRPr="005101E0" w14:paraId="41D0B56C" w14:textId="77777777" w:rsidTr="005101E0">
        <w:trPr>
          <w:trHeight w:val="55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2DCD3" w14:textId="77777777" w:rsidR="005101E0" w:rsidRPr="005101E0" w:rsidRDefault="005101E0" w:rsidP="005101E0">
            <w:pPr>
              <w:suppressAutoHyphens/>
              <w:overflowPunct w:val="0"/>
              <w:autoSpaceDE w:val="0"/>
              <w:spacing w:after="120" w:line="240" w:lineRule="auto"/>
              <w:jc w:val="both"/>
              <w:textAlignment w:val="baseline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F7486E9" w14:textId="6B311D49" w:rsidR="005101E0" w:rsidRPr="005101E0" w:rsidRDefault="005101E0" w:rsidP="005B6B2D">
            <w:pPr>
              <w:suppressAutoHyphens/>
              <w:spacing w:after="12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989D" w14:textId="7E4D0120" w:rsidR="005101E0" w:rsidRPr="005101E0" w:rsidRDefault="005101E0" w:rsidP="005B6B2D">
            <w:pPr>
              <w:suppressAutoHyphens/>
              <w:spacing w:after="120" w:line="240" w:lineRule="auto"/>
              <w:ind w:left="360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</w:tr>
    </w:tbl>
    <w:p w14:paraId="7ECCC9C5" w14:textId="77777777" w:rsidR="005101E0" w:rsidRPr="005101E0" w:rsidRDefault="005101E0" w:rsidP="005101E0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11658D18" w14:textId="77777777" w:rsidR="005101E0" w:rsidRPr="005101E0" w:rsidRDefault="005101E0" w:rsidP="005101E0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tbl>
      <w:tblPr>
        <w:tblW w:w="144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3405"/>
        <w:gridCol w:w="8194"/>
      </w:tblGrid>
      <w:tr w:rsidR="005101E0" w:rsidRPr="005101E0" w14:paraId="328984E7" w14:textId="77777777" w:rsidTr="005101E0">
        <w:trPr>
          <w:trHeight w:val="310"/>
        </w:trPr>
        <w:tc>
          <w:tcPr>
            <w:tcW w:w="1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FE29560" w14:textId="77777777" w:rsidR="005101E0" w:rsidRPr="005101E0" w:rsidRDefault="005101E0" w:rsidP="005101E0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Comic Sans MS" w:eastAsia="Times New Roman" w:hAnsi="Comic Sans MS" w:cs="Arial"/>
                <w:b/>
                <w:i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sz w:val="20"/>
                <w:szCs w:val="20"/>
                <w:lang w:eastAsia="ar-SA"/>
              </w:rPr>
              <w:t xml:space="preserve">3. </w:t>
            </w:r>
            <w:r w:rsidRPr="005101E0">
              <w:rPr>
                <w:rFonts w:ascii="Comic Sans MS" w:eastAsia="Times New Roman" w:hAnsi="Comic Sans MS" w:cs="Arial"/>
                <w:b/>
                <w:i/>
                <w:sz w:val="20"/>
                <w:szCs w:val="20"/>
                <w:lang w:eastAsia="ar-SA"/>
              </w:rPr>
              <w:t>Geometria</w:t>
            </w:r>
          </w:p>
        </w:tc>
      </w:tr>
      <w:tr w:rsidR="005101E0" w:rsidRPr="005101E0" w14:paraId="72BF107D" w14:textId="77777777" w:rsidTr="005101E0">
        <w:trPr>
          <w:trHeight w:val="4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C63AA" w14:textId="77777777" w:rsidR="005101E0" w:rsidRPr="005101E0" w:rsidRDefault="005101E0" w:rsidP="005101E0">
            <w:pPr>
              <w:suppressAutoHyphens/>
              <w:spacing w:before="120" w:after="12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COMPETENZE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648511E" w14:textId="77777777" w:rsidR="005101E0" w:rsidRPr="005101E0" w:rsidRDefault="005101E0" w:rsidP="005101E0">
            <w:pPr>
              <w:suppressAutoHyphens/>
              <w:spacing w:before="120" w:after="12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Obiettivi di Apprendimento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B601" w14:textId="77777777" w:rsidR="005101E0" w:rsidRPr="005101E0" w:rsidRDefault="005101E0" w:rsidP="005101E0">
            <w:pPr>
              <w:suppressAutoHyphens/>
              <w:spacing w:before="120" w:after="12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Contenuti</w:t>
            </w:r>
          </w:p>
        </w:tc>
      </w:tr>
      <w:tr w:rsidR="005101E0" w:rsidRPr="005101E0" w14:paraId="184DF3C7" w14:textId="77777777" w:rsidTr="005101E0">
        <w:trPr>
          <w:trHeight w:val="55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F5884" w14:textId="77777777" w:rsidR="005101E0" w:rsidRPr="005101E0" w:rsidRDefault="005101E0" w:rsidP="005101E0">
            <w:pPr>
              <w:suppressAutoHyphens/>
              <w:overflowPunct w:val="0"/>
              <w:autoSpaceDE w:val="0"/>
              <w:spacing w:after="120" w:line="240" w:lineRule="auto"/>
              <w:jc w:val="both"/>
              <w:textAlignment w:val="baseline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786A00C" w14:textId="3993005E" w:rsidR="005101E0" w:rsidRPr="005101E0" w:rsidRDefault="005101E0" w:rsidP="005B6B2D">
            <w:pPr>
              <w:suppressAutoHyphens/>
              <w:spacing w:after="12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A955" w14:textId="58BF2FA0" w:rsidR="005101E0" w:rsidRPr="005101E0" w:rsidRDefault="005101E0" w:rsidP="005B6B2D">
            <w:pPr>
              <w:tabs>
                <w:tab w:val="left" w:pos="372"/>
              </w:tabs>
              <w:suppressAutoHyphens/>
              <w:spacing w:after="12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018DE13A" w14:textId="77777777" w:rsidR="005101E0" w:rsidRPr="005101E0" w:rsidRDefault="005101E0" w:rsidP="005101E0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3B062FEF" w14:textId="77777777" w:rsidR="005101E0" w:rsidRPr="005101E0" w:rsidRDefault="005101E0" w:rsidP="005101E0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tbl>
      <w:tblPr>
        <w:tblW w:w="144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3405"/>
        <w:gridCol w:w="8194"/>
      </w:tblGrid>
      <w:tr w:rsidR="005101E0" w:rsidRPr="005101E0" w14:paraId="2CACB645" w14:textId="77777777" w:rsidTr="005101E0">
        <w:trPr>
          <w:trHeight w:val="310"/>
        </w:trPr>
        <w:tc>
          <w:tcPr>
            <w:tcW w:w="1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769B0B3" w14:textId="77777777" w:rsidR="005101E0" w:rsidRPr="005101E0" w:rsidRDefault="005101E0" w:rsidP="005101E0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 xml:space="preserve">4. </w:t>
            </w:r>
            <w:r w:rsidRPr="005101E0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Logica e problemi</w:t>
            </w:r>
          </w:p>
        </w:tc>
      </w:tr>
      <w:tr w:rsidR="005101E0" w:rsidRPr="005101E0" w14:paraId="34B9442D" w14:textId="77777777" w:rsidTr="005101E0">
        <w:trPr>
          <w:trHeight w:val="4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936A0" w14:textId="77777777" w:rsidR="005101E0" w:rsidRPr="005101E0" w:rsidRDefault="005101E0" w:rsidP="005101E0">
            <w:pPr>
              <w:suppressAutoHyphens/>
              <w:spacing w:before="120" w:after="12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COMPETENZE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01195DB" w14:textId="77777777" w:rsidR="005101E0" w:rsidRPr="005101E0" w:rsidRDefault="005101E0" w:rsidP="005101E0">
            <w:pPr>
              <w:suppressAutoHyphens/>
              <w:spacing w:before="120" w:after="12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Obiettivi di Apprendimento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C49A" w14:textId="77777777" w:rsidR="005101E0" w:rsidRPr="005101E0" w:rsidRDefault="005101E0" w:rsidP="005101E0">
            <w:pPr>
              <w:suppressAutoHyphens/>
              <w:spacing w:before="120" w:after="12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Contenuti</w:t>
            </w:r>
          </w:p>
        </w:tc>
      </w:tr>
      <w:tr w:rsidR="005101E0" w:rsidRPr="005101E0" w14:paraId="75C9EFB7" w14:textId="77777777" w:rsidTr="005101E0">
        <w:trPr>
          <w:trHeight w:val="55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97CE1" w14:textId="0A1FEB2A" w:rsidR="005101E0" w:rsidRPr="005101E0" w:rsidRDefault="005101E0" w:rsidP="005B6B2D">
            <w:pPr>
              <w:suppressAutoHyphens/>
              <w:overflowPunct w:val="0"/>
              <w:autoSpaceDE w:val="0"/>
              <w:spacing w:after="120" w:line="240" w:lineRule="auto"/>
              <w:jc w:val="both"/>
              <w:textAlignment w:val="baseline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C546990" w14:textId="2B3778BE" w:rsidR="005101E0" w:rsidRPr="005101E0" w:rsidRDefault="005101E0" w:rsidP="005B6B2D">
            <w:pPr>
              <w:suppressAutoHyphens/>
              <w:spacing w:after="12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B4EF" w14:textId="5781D78F" w:rsidR="005101E0" w:rsidRPr="005101E0" w:rsidRDefault="005101E0" w:rsidP="005B6B2D">
            <w:pPr>
              <w:suppressAutoHyphens/>
              <w:spacing w:after="12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</w:tr>
    </w:tbl>
    <w:p w14:paraId="5EFE36D7" w14:textId="77777777" w:rsidR="005101E0" w:rsidRPr="005101E0" w:rsidRDefault="005101E0" w:rsidP="005101E0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598ABD95" w14:textId="77777777" w:rsidR="005101E0" w:rsidRPr="005101E0" w:rsidRDefault="005101E0" w:rsidP="005101E0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X="108" w:tblpY="-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A7"/>
        <w:tblLook w:val="01E0" w:firstRow="1" w:lastRow="1" w:firstColumn="1" w:lastColumn="1" w:noHBand="0" w:noVBand="0"/>
      </w:tblPr>
      <w:tblGrid>
        <w:gridCol w:w="14425"/>
      </w:tblGrid>
      <w:tr w:rsidR="005101E0" w:rsidRPr="005101E0" w14:paraId="4D6D093C" w14:textId="77777777" w:rsidTr="00382DC4">
        <w:trPr>
          <w:trHeight w:val="1112"/>
        </w:trPr>
        <w:tc>
          <w:tcPr>
            <w:tcW w:w="14425" w:type="dxa"/>
            <w:shd w:val="clear" w:color="auto" w:fill="FFFF99"/>
          </w:tcPr>
          <w:p w14:paraId="6CAF18C9" w14:textId="77777777" w:rsidR="005101E0" w:rsidRPr="005101E0" w:rsidRDefault="005101E0" w:rsidP="005101E0">
            <w:pPr>
              <w:tabs>
                <w:tab w:val="left" w:pos="1840"/>
                <w:tab w:val="left" w:pos="3090"/>
              </w:tabs>
              <w:suppressAutoHyphens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1456B941" w14:textId="77777777" w:rsidR="005101E0" w:rsidRPr="005101E0" w:rsidRDefault="005101E0" w:rsidP="005101E0">
            <w:pPr>
              <w:tabs>
                <w:tab w:val="left" w:pos="1840"/>
                <w:tab w:val="left" w:pos="3090"/>
              </w:tabs>
              <w:suppressAutoHyphens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5E0DAB2F" w14:textId="77777777" w:rsidR="005101E0" w:rsidRPr="00382DC4" w:rsidRDefault="005101E0" w:rsidP="005101E0">
            <w:pPr>
              <w:tabs>
                <w:tab w:val="left" w:pos="1840"/>
                <w:tab w:val="left" w:pos="3090"/>
              </w:tabs>
              <w:suppressAutoHyphens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36"/>
                <w:szCs w:val="36"/>
                <w:lang w:eastAsia="ar-SA"/>
              </w:rPr>
            </w:pPr>
            <w:r w:rsidRPr="00382DC4">
              <w:rPr>
                <w:rFonts w:ascii="Comic Sans MS" w:eastAsia="Times New Roman" w:hAnsi="Comic Sans MS" w:cs="Arial"/>
                <w:b/>
                <w:color w:val="000000"/>
                <w:sz w:val="36"/>
                <w:szCs w:val="36"/>
                <w:lang w:eastAsia="ar-SA"/>
              </w:rPr>
              <w:t xml:space="preserve">Disciplina: GEOGRAFIA                                                               </w:t>
            </w:r>
          </w:p>
        </w:tc>
      </w:tr>
      <w:tr w:rsidR="005101E0" w:rsidRPr="005101E0" w14:paraId="18728B04" w14:textId="77777777" w:rsidTr="005101E0">
        <w:trPr>
          <w:trHeight w:val="1641"/>
        </w:trPr>
        <w:tc>
          <w:tcPr>
            <w:tcW w:w="14425" w:type="dxa"/>
            <w:tcBorders>
              <w:bottom w:val="single" w:sz="4" w:space="0" w:color="auto"/>
            </w:tcBorders>
            <w:shd w:val="clear" w:color="auto" w:fill="auto"/>
          </w:tcPr>
          <w:p w14:paraId="6B08107F" w14:textId="77777777" w:rsidR="005101E0" w:rsidRPr="005101E0" w:rsidRDefault="005101E0" w:rsidP="005101E0">
            <w:pPr>
              <w:tabs>
                <w:tab w:val="left" w:pos="1840"/>
                <w:tab w:val="left" w:pos="3090"/>
              </w:tabs>
              <w:suppressAutoHyphens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2F6DBFD7" w14:textId="77777777" w:rsidR="005101E0" w:rsidRPr="005101E0" w:rsidRDefault="005101E0" w:rsidP="005101E0">
            <w:pPr>
              <w:tabs>
                <w:tab w:val="left" w:pos="1840"/>
              </w:tabs>
              <w:suppressAutoHyphens/>
              <w:snapToGri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COMPETENZA/E EUROPEA/E</w:t>
            </w:r>
          </w:p>
          <w:p w14:paraId="71F9D523" w14:textId="77777777" w:rsidR="005101E0" w:rsidRPr="005101E0" w:rsidRDefault="005101E0" w:rsidP="00382DC4">
            <w:pPr>
              <w:tabs>
                <w:tab w:val="left" w:pos="1840"/>
              </w:tabs>
              <w:suppressAutoHyphens/>
              <w:snapToGri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5101E0" w:rsidRPr="005101E0" w14:paraId="125FE9D3" w14:textId="77777777" w:rsidTr="005101E0">
        <w:trPr>
          <w:trHeight w:val="1410"/>
        </w:trPr>
        <w:tc>
          <w:tcPr>
            <w:tcW w:w="14425" w:type="dxa"/>
            <w:tcBorders>
              <w:top w:val="single" w:sz="4" w:space="0" w:color="auto"/>
            </w:tcBorders>
            <w:shd w:val="clear" w:color="auto" w:fill="auto"/>
          </w:tcPr>
          <w:p w14:paraId="7D4BD01F" w14:textId="77777777" w:rsidR="005101E0" w:rsidRPr="005101E0" w:rsidRDefault="005101E0" w:rsidP="005101E0">
            <w:pPr>
              <w:tabs>
                <w:tab w:val="left" w:pos="1840"/>
                <w:tab w:val="left" w:pos="3090"/>
              </w:tabs>
              <w:suppressAutoHyphens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607C33E4" w14:textId="77777777" w:rsidR="005101E0" w:rsidRPr="005101E0" w:rsidRDefault="005101E0" w:rsidP="005101E0">
            <w:pPr>
              <w:tabs>
                <w:tab w:val="left" w:pos="1840"/>
              </w:tabs>
              <w:suppressAutoHyphens/>
              <w:snapToGri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COMPETENZE DELLA CLASSE</w:t>
            </w:r>
          </w:p>
          <w:p w14:paraId="6D05CB94" w14:textId="77777777" w:rsidR="005101E0" w:rsidRPr="005101E0" w:rsidRDefault="005101E0" w:rsidP="00382DC4">
            <w:pPr>
              <w:suppressAutoHyphens/>
              <w:spacing w:after="0" w:line="240" w:lineRule="auto"/>
              <w:ind w:left="720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0499FD47" w14:textId="77777777" w:rsidR="005101E0" w:rsidRPr="005101E0" w:rsidRDefault="005101E0" w:rsidP="005101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96340F" w14:textId="77777777" w:rsidR="005101E0" w:rsidRPr="005101E0" w:rsidRDefault="005101E0" w:rsidP="005101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9728A0" w14:textId="77777777" w:rsidR="005101E0" w:rsidRPr="005101E0" w:rsidRDefault="005101E0" w:rsidP="005101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FE666A" w14:textId="77777777" w:rsidR="005101E0" w:rsidRPr="005101E0" w:rsidRDefault="005101E0" w:rsidP="005101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ABCB66" w14:textId="77777777" w:rsidR="005101E0" w:rsidRPr="005101E0" w:rsidRDefault="005101E0" w:rsidP="005101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A6C832" w14:textId="77777777" w:rsidR="005101E0" w:rsidRPr="005101E0" w:rsidRDefault="005101E0" w:rsidP="005101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5AEC38" w14:textId="77777777" w:rsidR="005101E0" w:rsidRPr="005101E0" w:rsidRDefault="005101E0" w:rsidP="005101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7488"/>
      </w:tblGrid>
      <w:tr w:rsidR="005101E0" w:rsidRPr="005101E0" w14:paraId="3261B41A" w14:textId="77777777" w:rsidTr="005101E0">
        <w:trPr>
          <w:trHeight w:val="310"/>
        </w:trPr>
        <w:tc>
          <w:tcPr>
            <w:tcW w:w="1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3251A2E" w14:textId="77777777" w:rsidR="005101E0" w:rsidRPr="005101E0" w:rsidRDefault="005101E0" w:rsidP="005101E0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416A1786" w14:textId="77777777" w:rsidR="005101E0" w:rsidRPr="005101E0" w:rsidRDefault="005101E0" w:rsidP="005101E0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 xml:space="preserve">1. </w:t>
            </w:r>
            <w:r w:rsidRPr="005101E0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Che cos’è la geografia</w:t>
            </w:r>
          </w:p>
          <w:p w14:paraId="1E154E18" w14:textId="77777777" w:rsidR="005101E0" w:rsidRPr="005101E0" w:rsidRDefault="005101E0" w:rsidP="005101E0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5101E0" w:rsidRPr="005101E0" w14:paraId="79F4FC95" w14:textId="77777777" w:rsidTr="005101E0">
        <w:trPr>
          <w:trHeight w:val="7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72AED" w14:textId="77777777" w:rsidR="005101E0" w:rsidRPr="005101E0" w:rsidRDefault="005101E0" w:rsidP="005101E0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6A46ABFF" w14:textId="77777777" w:rsidR="005101E0" w:rsidRPr="005101E0" w:rsidRDefault="005101E0" w:rsidP="005101E0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COMPETENZE</w:t>
            </w:r>
          </w:p>
          <w:p w14:paraId="3441570A" w14:textId="77777777" w:rsidR="005101E0" w:rsidRPr="005101E0" w:rsidRDefault="005101E0" w:rsidP="005101E0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4E8B5" w14:textId="77777777" w:rsidR="005101E0" w:rsidRPr="005101E0" w:rsidRDefault="005101E0" w:rsidP="005101E0">
            <w:pPr>
              <w:suppressAutoHyphens/>
              <w:snapToGri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3C504BEF" w14:textId="77777777" w:rsidR="005101E0" w:rsidRPr="005101E0" w:rsidRDefault="005101E0" w:rsidP="005101E0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Obiettivi di Apprendimento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E40B" w14:textId="77777777" w:rsidR="005101E0" w:rsidRPr="005101E0" w:rsidRDefault="005101E0" w:rsidP="005101E0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4BA25A21" w14:textId="77777777" w:rsidR="005101E0" w:rsidRPr="005101E0" w:rsidRDefault="005101E0" w:rsidP="005101E0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Contenuti</w:t>
            </w:r>
          </w:p>
          <w:p w14:paraId="2E687FA1" w14:textId="77777777" w:rsidR="005101E0" w:rsidRPr="005101E0" w:rsidRDefault="005101E0" w:rsidP="005101E0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5101E0" w:rsidRPr="005101E0" w14:paraId="0D806CBD" w14:textId="77777777" w:rsidTr="005101E0">
        <w:trPr>
          <w:trHeight w:val="5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AC9B4" w14:textId="7C3CD3DB" w:rsidR="005101E0" w:rsidRPr="005101E0" w:rsidRDefault="005101E0" w:rsidP="00382DC4">
            <w:pPr>
              <w:suppressAutoHyphens/>
              <w:spacing w:after="0" w:line="240" w:lineRule="auto"/>
              <w:rPr>
                <w:rFonts w:ascii="Comic Sans MS" w:eastAsia="Arial Unicode MS" w:hAnsi="Comic Sans MS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C94E2" w14:textId="77777777" w:rsidR="005101E0" w:rsidRPr="005101E0" w:rsidRDefault="005101E0" w:rsidP="005101E0">
            <w:pPr>
              <w:suppressAutoHyphens/>
              <w:spacing w:after="0" w:line="240" w:lineRule="auto"/>
              <w:ind w:left="439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A0B0" w14:textId="04D1B5EC" w:rsidR="005101E0" w:rsidRPr="005101E0" w:rsidRDefault="005101E0" w:rsidP="00382DC4">
            <w:pPr>
              <w:suppressAutoHyphens/>
              <w:autoSpaceDE w:val="0"/>
              <w:spacing w:after="0" w:line="240" w:lineRule="auto"/>
              <w:rPr>
                <w:rFonts w:ascii="Comic Sans MS" w:eastAsia="Times New Roman" w:hAnsi="Comic Sans MS" w:cs="TimesNewRomanPSMT"/>
                <w:sz w:val="20"/>
                <w:szCs w:val="20"/>
                <w:lang w:eastAsia="ar-SA"/>
              </w:rPr>
            </w:pPr>
          </w:p>
        </w:tc>
      </w:tr>
    </w:tbl>
    <w:p w14:paraId="12D83840" w14:textId="77777777" w:rsidR="005101E0" w:rsidRPr="005101E0" w:rsidRDefault="005101E0" w:rsidP="005101E0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0BF29B76" w14:textId="44987072" w:rsidR="005101E0" w:rsidRDefault="005101E0" w:rsidP="005101E0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271E90DE" w14:textId="5AA86B1D" w:rsidR="00382DC4" w:rsidRDefault="00382DC4" w:rsidP="005101E0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0A2228E8" w14:textId="77777777" w:rsidR="00382DC4" w:rsidRPr="005101E0" w:rsidRDefault="00382DC4" w:rsidP="005101E0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tbl>
      <w:tblPr>
        <w:tblW w:w="144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7488"/>
      </w:tblGrid>
      <w:tr w:rsidR="005101E0" w:rsidRPr="005101E0" w14:paraId="223263C2" w14:textId="77777777" w:rsidTr="005101E0">
        <w:trPr>
          <w:trHeight w:val="310"/>
        </w:trPr>
        <w:tc>
          <w:tcPr>
            <w:tcW w:w="1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542B7C9" w14:textId="77777777" w:rsidR="005101E0" w:rsidRPr="005101E0" w:rsidRDefault="005101E0" w:rsidP="005101E0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1B918385" w14:textId="77777777" w:rsidR="005101E0" w:rsidRPr="005101E0" w:rsidRDefault="005101E0" w:rsidP="005101E0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2. Paesaggi di terra: montagne e colline</w:t>
            </w:r>
          </w:p>
          <w:p w14:paraId="386F5591" w14:textId="77777777" w:rsidR="005101E0" w:rsidRPr="005101E0" w:rsidRDefault="005101E0" w:rsidP="005101E0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5101E0" w:rsidRPr="005101E0" w14:paraId="10FADD1B" w14:textId="77777777" w:rsidTr="005101E0">
        <w:trPr>
          <w:trHeight w:val="7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9D947" w14:textId="77777777" w:rsidR="005101E0" w:rsidRPr="005101E0" w:rsidRDefault="005101E0" w:rsidP="005101E0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1A813D6E" w14:textId="77777777" w:rsidR="005101E0" w:rsidRPr="005101E0" w:rsidRDefault="005101E0" w:rsidP="005101E0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COMPETENZE</w:t>
            </w:r>
          </w:p>
          <w:p w14:paraId="6B1E671F" w14:textId="77777777" w:rsidR="005101E0" w:rsidRPr="005101E0" w:rsidRDefault="005101E0" w:rsidP="005101E0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71005" w14:textId="77777777" w:rsidR="005101E0" w:rsidRPr="005101E0" w:rsidRDefault="005101E0" w:rsidP="005101E0">
            <w:pPr>
              <w:suppressAutoHyphens/>
              <w:snapToGri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74DE37C0" w14:textId="77777777" w:rsidR="005101E0" w:rsidRPr="005101E0" w:rsidRDefault="005101E0" w:rsidP="005101E0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Obiettivi di Apprendimento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B9D6" w14:textId="77777777" w:rsidR="005101E0" w:rsidRPr="005101E0" w:rsidRDefault="005101E0" w:rsidP="005101E0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059F0E9A" w14:textId="77777777" w:rsidR="005101E0" w:rsidRPr="005101E0" w:rsidRDefault="005101E0" w:rsidP="005101E0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Contenuti</w:t>
            </w:r>
          </w:p>
          <w:p w14:paraId="41FFE4D7" w14:textId="77777777" w:rsidR="005101E0" w:rsidRPr="005101E0" w:rsidRDefault="005101E0" w:rsidP="005101E0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5101E0" w:rsidRPr="005101E0" w14:paraId="232A0228" w14:textId="77777777" w:rsidTr="005101E0">
        <w:trPr>
          <w:trHeight w:val="5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FF2C8" w14:textId="5B87F8F0" w:rsidR="005101E0" w:rsidRPr="005101E0" w:rsidRDefault="005101E0" w:rsidP="00382DC4">
            <w:pPr>
              <w:suppressAutoHyphens/>
              <w:spacing w:after="0" w:line="240" w:lineRule="auto"/>
              <w:rPr>
                <w:rFonts w:ascii="Comic Sans MS" w:eastAsia="Arial Unicode MS" w:hAnsi="Comic Sans MS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28717" w14:textId="77777777" w:rsidR="005101E0" w:rsidRPr="005101E0" w:rsidRDefault="005101E0" w:rsidP="005101E0">
            <w:pPr>
              <w:spacing w:after="0" w:line="240" w:lineRule="auto"/>
              <w:contextualSpacing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92A1" w14:textId="77777777" w:rsidR="005101E0" w:rsidRPr="005101E0" w:rsidRDefault="005101E0" w:rsidP="005101E0">
            <w:pPr>
              <w:suppressAutoHyphens/>
              <w:autoSpaceDE w:val="0"/>
              <w:spacing w:after="0" w:line="240" w:lineRule="auto"/>
              <w:rPr>
                <w:rFonts w:ascii="Comic Sans MS" w:eastAsia="Times New Roman" w:hAnsi="Comic Sans MS" w:cs="TimesNewRomanPS-BoldMT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1DA17FF1" w14:textId="77777777" w:rsidR="005101E0" w:rsidRPr="005101E0" w:rsidRDefault="005101E0" w:rsidP="005101E0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57B5F7FF" w14:textId="77777777" w:rsidR="005101E0" w:rsidRPr="005101E0" w:rsidRDefault="005101E0" w:rsidP="005101E0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tbl>
      <w:tblPr>
        <w:tblW w:w="144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7488"/>
      </w:tblGrid>
      <w:tr w:rsidR="005101E0" w:rsidRPr="005101E0" w14:paraId="7CC1AFB5" w14:textId="77777777" w:rsidTr="005101E0">
        <w:trPr>
          <w:trHeight w:val="310"/>
        </w:trPr>
        <w:tc>
          <w:tcPr>
            <w:tcW w:w="1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AF7DB5B" w14:textId="77777777" w:rsidR="005101E0" w:rsidRPr="005101E0" w:rsidRDefault="005101E0" w:rsidP="005101E0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11A73D94" w14:textId="77777777" w:rsidR="005101E0" w:rsidRPr="005101E0" w:rsidRDefault="005101E0" w:rsidP="005101E0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3. Paesaggi di terra: città e campagna in pianura</w:t>
            </w:r>
          </w:p>
          <w:p w14:paraId="57F212A2" w14:textId="77777777" w:rsidR="005101E0" w:rsidRPr="005101E0" w:rsidRDefault="005101E0" w:rsidP="005101E0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5101E0" w:rsidRPr="005101E0" w14:paraId="0F53095C" w14:textId="77777777" w:rsidTr="005101E0">
        <w:trPr>
          <w:trHeight w:val="7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EB14F" w14:textId="77777777" w:rsidR="005101E0" w:rsidRPr="005101E0" w:rsidRDefault="005101E0" w:rsidP="005101E0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7064F598" w14:textId="77777777" w:rsidR="005101E0" w:rsidRPr="005101E0" w:rsidRDefault="005101E0" w:rsidP="005101E0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COMPETENZE</w:t>
            </w:r>
          </w:p>
          <w:p w14:paraId="6C2EB683" w14:textId="77777777" w:rsidR="005101E0" w:rsidRPr="005101E0" w:rsidRDefault="005101E0" w:rsidP="005101E0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CA7D0" w14:textId="77777777" w:rsidR="005101E0" w:rsidRPr="005101E0" w:rsidRDefault="005101E0" w:rsidP="005101E0">
            <w:pPr>
              <w:suppressAutoHyphens/>
              <w:snapToGri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015EC9E2" w14:textId="77777777" w:rsidR="005101E0" w:rsidRPr="005101E0" w:rsidRDefault="005101E0" w:rsidP="005101E0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Obiettivi di Apprendimento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851F" w14:textId="77777777" w:rsidR="005101E0" w:rsidRPr="005101E0" w:rsidRDefault="005101E0" w:rsidP="005101E0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66C6BB92" w14:textId="77777777" w:rsidR="005101E0" w:rsidRPr="005101E0" w:rsidRDefault="005101E0" w:rsidP="005101E0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Contenuti</w:t>
            </w:r>
          </w:p>
          <w:p w14:paraId="7116B60D" w14:textId="77777777" w:rsidR="005101E0" w:rsidRPr="005101E0" w:rsidRDefault="005101E0" w:rsidP="005101E0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5101E0" w:rsidRPr="005101E0" w14:paraId="4DC90448" w14:textId="77777777" w:rsidTr="005101E0">
        <w:trPr>
          <w:trHeight w:val="5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CC8BD" w14:textId="0424F226" w:rsidR="005101E0" w:rsidRPr="005101E0" w:rsidRDefault="005101E0" w:rsidP="00382DC4">
            <w:pPr>
              <w:suppressAutoHyphens/>
              <w:spacing w:after="0" w:line="240" w:lineRule="auto"/>
              <w:rPr>
                <w:rFonts w:ascii="Comic Sans MS" w:eastAsia="Arial Unicode MS" w:hAnsi="Comic Sans MS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B6EEC" w14:textId="77777777" w:rsidR="005101E0" w:rsidRPr="005101E0" w:rsidRDefault="005101E0" w:rsidP="005101E0">
            <w:pPr>
              <w:suppressAutoHyphens/>
              <w:autoSpaceDE w:val="0"/>
              <w:spacing w:after="0" w:line="240" w:lineRule="auto"/>
              <w:rPr>
                <w:rFonts w:ascii="Comic Sans MS" w:eastAsia="Times New Roman" w:hAnsi="Comic Sans MS" w:cs="TimesNewRomanPSMT"/>
                <w:sz w:val="20"/>
                <w:szCs w:val="20"/>
                <w:lang w:eastAsia="ar-SA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2B47" w14:textId="0A65F2EC" w:rsidR="005101E0" w:rsidRPr="005101E0" w:rsidRDefault="005101E0" w:rsidP="00382DC4">
            <w:pPr>
              <w:suppressAutoHyphens/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</w:tr>
    </w:tbl>
    <w:p w14:paraId="33B60E8E" w14:textId="77777777" w:rsidR="005101E0" w:rsidRPr="005101E0" w:rsidRDefault="005101E0" w:rsidP="005101E0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6A59339A" w14:textId="77777777" w:rsidR="005101E0" w:rsidRPr="005101E0" w:rsidRDefault="005101E0" w:rsidP="005101E0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tbl>
      <w:tblPr>
        <w:tblW w:w="144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7488"/>
      </w:tblGrid>
      <w:tr w:rsidR="005101E0" w:rsidRPr="005101E0" w14:paraId="6292419B" w14:textId="77777777" w:rsidTr="005101E0">
        <w:trPr>
          <w:trHeight w:val="310"/>
        </w:trPr>
        <w:tc>
          <w:tcPr>
            <w:tcW w:w="1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B1D88DD" w14:textId="77777777" w:rsidR="005101E0" w:rsidRPr="005101E0" w:rsidRDefault="005101E0" w:rsidP="005101E0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37187208" w14:textId="77777777" w:rsidR="005101E0" w:rsidRPr="005101E0" w:rsidRDefault="005101E0" w:rsidP="005101E0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 xml:space="preserve">4. </w:t>
            </w:r>
            <w:r w:rsidRPr="005101E0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I paesaggi d’acqua</w:t>
            </w:r>
          </w:p>
          <w:p w14:paraId="3FDB7E8A" w14:textId="77777777" w:rsidR="005101E0" w:rsidRPr="005101E0" w:rsidRDefault="005101E0" w:rsidP="005101E0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5101E0" w:rsidRPr="005101E0" w14:paraId="56A274D0" w14:textId="77777777" w:rsidTr="005101E0">
        <w:trPr>
          <w:trHeight w:val="7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BD078" w14:textId="77777777" w:rsidR="005101E0" w:rsidRPr="005101E0" w:rsidRDefault="005101E0" w:rsidP="005101E0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34A95A6B" w14:textId="77777777" w:rsidR="005101E0" w:rsidRPr="005101E0" w:rsidRDefault="005101E0" w:rsidP="005101E0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COMPETENZE</w:t>
            </w:r>
          </w:p>
          <w:p w14:paraId="5FFE9801" w14:textId="77777777" w:rsidR="005101E0" w:rsidRPr="005101E0" w:rsidRDefault="005101E0" w:rsidP="005101E0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A5619" w14:textId="77777777" w:rsidR="005101E0" w:rsidRPr="005101E0" w:rsidRDefault="005101E0" w:rsidP="005101E0">
            <w:pPr>
              <w:suppressAutoHyphens/>
              <w:snapToGri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1E65E0F7" w14:textId="77777777" w:rsidR="005101E0" w:rsidRPr="005101E0" w:rsidRDefault="005101E0" w:rsidP="005101E0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Obiettivi di Apprendimento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1C14" w14:textId="77777777" w:rsidR="005101E0" w:rsidRPr="005101E0" w:rsidRDefault="005101E0" w:rsidP="005101E0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1265F586" w14:textId="77777777" w:rsidR="005101E0" w:rsidRPr="005101E0" w:rsidRDefault="005101E0" w:rsidP="005101E0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Contenuti</w:t>
            </w:r>
          </w:p>
          <w:p w14:paraId="6C88C961" w14:textId="77777777" w:rsidR="005101E0" w:rsidRPr="005101E0" w:rsidRDefault="005101E0" w:rsidP="005101E0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5101E0" w:rsidRPr="005101E0" w14:paraId="71122A9A" w14:textId="77777777" w:rsidTr="005101E0">
        <w:trPr>
          <w:trHeight w:val="5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039DD" w14:textId="40569B81" w:rsidR="005101E0" w:rsidRPr="005101E0" w:rsidRDefault="005101E0" w:rsidP="00382DC4">
            <w:pPr>
              <w:suppressAutoHyphens/>
              <w:spacing w:after="0" w:line="240" w:lineRule="auto"/>
              <w:rPr>
                <w:rFonts w:ascii="Comic Sans MS" w:eastAsia="Arial Unicode MS" w:hAnsi="Comic Sans MS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E7821" w14:textId="77777777" w:rsidR="005101E0" w:rsidRPr="005101E0" w:rsidRDefault="005101E0" w:rsidP="005101E0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26BE" w14:textId="186A47F1" w:rsidR="005101E0" w:rsidRPr="005101E0" w:rsidRDefault="005101E0" w:rsidP="00382DC4">
            <w:pPr>
              <w:suppressAutoHyphens/>
              <w:spacing w:after="0" w:line="240" w:lineRule="auto"/>
              <w:ind w:left="317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</w:tr>
    </w:tbl>
    <w:p w14:paraId="60F93F25" w14:textId="77777777" w:rsidR="005101E0" w:rsidRPr="005101E0" w:rsidRDefault="005101E0" w:rsidP="005101E0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54F8492E" w14:textId="77777777" w:rsidR="005101E0" w:rsidRPr="005101E0" w:rsidRDefault="005101E0" w:rsidP="005101E0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tbl>
      <w:tblPr>
        <w:tblW w:w="144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7488"/>
      </w:tblGrid>
      <w:tr w:rsidR="005101E0" w:rsidRPr="005101E0" w14:paraId="20A661E9" w14:textId="77777777" w:rsidTr="005101E0">
        <w:trPr>
          <w:trHeight w:val="310"/>
        </w:trPr>
        <w:tc>
          <w:tcPr>
            <w:tcW w:w="1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41C4246" w14:textId="77777777" w:rsidR="005101E0" w:rsidRPr="005101E0" w:rsidRDefault="005101E0" w:rsidP="005101E0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5B276C17" w14:textId="77777777" w:rsidR="005101E0" w:rsidRPr="005101E0" w:rsidRDefault="005101E0" w:rsidP="005101E0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 xml:space="preserve">5. </w:t>
            </w:r>
            <w:r w:rsidRPr="005101E0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Le carte geografiche</w:t>
            </w:r>
          </w:p>
          <w:p w14:paraId="126AA771" w14:textId="77777777" w:rsidR="005101E0" w:rsidRPr="005101E0" w:rsidRDefault="005101E0" w:rsidP="005101E0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5101E0" w:rsidRPr="005101E0" w14:paraId="7FF098FA" w14:textId="77777777" w:rsidTr="005101E0">
        <w:trPr>
          <w:trHeight w:val="7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6E28A" w14:textId="77777777" w:rsidR="005101E0" w:rsidRPr="005101E0" w:rsidRDefault="005101E0" w:rsidP="005101E0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652D9921" w14:textId="77777777" w:rsidR="005101E0" w:rsidRPr="005101E0" w:rsidRDefault="005101E0" w:rsidP="005101E0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COMPETENZE</w:t>
            </w:r>
          </w:p>
          <w:p w14:paraId="21586E64" w14:textId="77777777" w:rsidR="005101E0" w:rsidRPr="005101E0" w:rsidRDefault="005101E0" w:rsidP="005101E0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FBF47" w14:textId="77777777" w:rsidR="005101E0" w:rsidRPr="005101E0" w:rsidRDefault="005101E0" w:rsidP="005101E0">
            <w:pPr>
              <w:suppressAutoHyphens/>
              <w:snapToGri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1DA9F58A" w14:textId="77777777" w:rsidR="005101E0" w:rsidRPr="005101E0" w:rsidRDefault="005101E0" w:rsidP="005101E0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Obiettivi di Apprendimento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7472" w14:textId="77777777" w:rsidR="005101E0" w:rsidRPr="005101E0" w:rsidRDefault="005101E0" w:rsidP="005101E0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7CA8ED90" w14:textId="77777777" w:rsidR="005101E0" w:rsidRPr="005101E0" w:rsidRDefault="005101E0" w:rsidP="005101E0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Contenuti</w:t>
            </w:r>
          </w:p>
          <w:p w14:paraId="77AE9755" w14:textId="77777777" w:rsidR="005101E0" w:rsidRPr="005101E0" w:rsidRDefault="005101E0" w:rsidP="005101E0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5101E0" w:rsidRPr="005101E0" w14:paraId="10002273" w14:textId="77777777" w:rsidTr="005101E0">
        <w:trPr>
          <w:trHeight w:val="5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E4CFE" w14:textId="53525422" w:rsidR="005101E0" w:rsidRPr="005101E0" w:rsidRDefault="005101E0" w:rsidP="00382DC4">
            <w:pPr>
              <w:suppressAutoHyphens/>
              <w:spacing w:after="0" w:line="240" w:lineRule="auto"/>
              <w:rPr>
                <w:rFonts w:ascii="Comic Sans MS" w:eastAsia="Arial Unicode MS" w:hAnsi="Comic Sans MS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AE0AC" w14:textId="55986B1E" w:rsidR="005101E0" w:rsidRPr="005101E0" w:rsidRDefault="005101E0" w:rsidP="00382DC4">
            <w:pPr>
              <w:suppressAutoHyphens/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85E9" w14:textId="77777777" w:rsidR="005101E0" w:rsidRPr="005101E0" w:rsidRDefault="005101E0" w:rsidP="005101E0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</w:tr>
    </w:tbl>
    <w:p w14:paraId="689DA63E" w14:textId="77777777" w:rsidR="005101E0" w:rsidRPr="005101E0" w:rsidRDefault="005101E0" w:rsidP="005101E0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02FF791C" w14:textId="77777777" w:rsidR="005101E0" w:rsidRPr="005101E0" w:rsidRDefault="005101E0" w:rsidP="005101E0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1DD5DFD2" w14:textId="77777777" w:rsidR="005101E0" w:rsidRPr="005101E0" w:rsidRDefault="005101E0" w:rsidP="005101E0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tbl>
      <w:tblPr>
        <w:tblW w:w="144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7488"/>
      </w:tblGrid>
      <w:tr w:rsidR="005101E0" w:rsidRPr="005101E0" w14:paraId="466FA31E" w14:textId="77777777" w:rsidTr="005101E0">
        <w:trPr>
          <w:trHeight w:val="310"/>
        </w:trPr>
        <w:tc>
          <w:tcPr>
            <w:tcW w:w="1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0F83B0E" w14:textId="77777777" w:rsidR="005101E0" w:rsidRPr="005101E0" w:rsidRDefault="005101E0" w:rsidP="005101E0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3DFE68AB" w14:textId="77777777" w:rsidR="005101E0" w:rsidRPr="005101E0" w:rsidRDefault="005101E0" w:rsidP="005101E0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 xml:space="preserve">6. </w:t>
            </w:r>
            <w:r w:rsidRPr="005101E0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Orientarsi</w:t>
            </w:r>
          </w:p>
          <w:p w14:paraId="64024721" w14:textId="77777777" w:rsidR="005101E0" w:rsidRPr="005101E0" w:rsidRDefault="005101E0" w:rsidP="005101E0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5101E0" w:rsidRPr="005101E0" w14:paraId="1B13D829" w14:textId="77777777" w:rsidTr="005101E0">
        <w:trPr>
          <w:trHeight w:val="7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17F7A" w14:textId="77777777" w:rsidR="005101E0" w:rsidRPr="005101E0" w:rsidRDefault="005101E0" w:rsidP="005101E0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57145365" w14:textId="77777777" w:rsidR="005101E0" w:rsidRPr="005101E0" w:rsidRDefault="005101E0" w:rsidP="005101E0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COMPETENZE</w:t>
            </w:r>
          </w:p>
          <w:p w14:paraId="41D02EFF" w14:textId="77777777" w:rsidR="005101E0" w:rsidRPr="005101E0" w:rsidRDefault="005101E0" w:rsidP="005101E0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7B64A" w14:textId="77777777" w:rsidR="005101E0" w:rsidRPr="005101E0" w:rsidRDefault="005101E0" w:rsidP="005101E0">
            <w:pPr>
              <w:suppressAutoHyphens/>
              <w:snapToGri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3F0923ED" w14:textId="77777777" w:rsidR="005101E0" w:rsidRPr="005101E0" w:rsidRDefault="005101E0" w:rsidP="005101E0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Obiettivi di Apprendimento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1C47" w14:textId="77777777" w:rsidR="005101E0" w:rsidRPr="005101E0" w:rsidRDefault="005101E0" w:rsidP="005101E0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04ADC030" w14:textId="77777777" w:rsidR="005101E0" w:rsidRPr="005101E0" w:rsidRDefault="005101E0" w:rsidP="005101E0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5101E0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Contenuti</w:t>
            </w:r>
          </w:p>
          <w:p w14:paraId="18B2B699" w14:textId="77777777" w:rsidR="005101E0" w:rsidRPr="005101E0" w:rsidRDefault="005101E0" w:rsidP="005101E0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5101E0" w:rsidRPr="005101E0" w14:paraId="64B91A43" w14:textId="77777777" w:rsidTr="005101E0">
        <w:trPr>
          <w:trHeight w:val="5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93406" w14:textId="6115B723" w:rsidR="005101E0" w:rsidRPr="005101E0" w:rsidRDefault="005101E0" w:rsidP="00382DC4">
            <w:pPr>
              <w:suppressAutoHyphens/>
              <w:spacing w:after="0" w:line="240" w:lineRule="auto"/>
              <w:rPr>
                <w:rFonts w:ascii="Comic Sans MS" w:eastAsia="Arial Unicode MS" w:hAnsi="Comic Sans MS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F5475" w14:textId="7DCA9DD4" w:rsidR="005101E0" w:rsidRPr="005101E0" w:rsidRDefault="005101E0" w:rsidP="00382DC4">
            <w:pPr>
              <w:suppressAutoHyphens/>
              <w:spacing w:after="0" w:line="240" w:lineRule="auto"/>
              <w:contextualSpacing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4B22" w14:textId="18728E52" w:rsidR="005101E0" w:rsidRPr="005101E0" w:rsidRDefault="005101E0" w:rsidP="00382DC4">
            <w:pPr>
              <w:suppressAutoHyphens/>
              <w:autoSpaceDE w:val="0"/>
              <w:spacing w:after="0" w:line="240" w:lineRule="auto"/>
              <w:rPr>
                <w:rFonts w:ascii="Comic Sans MS" w:eastAsia="Times New Roman" w:hAnsi="Comic Sans MS" w:cs="TimesNewRomanPSMT"/>
                <w:sz w:val="20"/>
                <w:szCs w:val="20"/>
                <w:lang w:eastAsia="ar-SA"/>
              </w:rPr>
            </w:pPr>
          </w:p>
        </w:tc>
      </w:tr>
    </w:tbl>
    <w:p w14:paraId="7CF1C6CD" w14:textId="77777777" w:rsidR="003443BA" w:rsidRDefault="003443BA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108" w:tblpY="-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A7"/>
        <w:tblLook w:val="01E0" w:firstRow="1" w:lastRow="1" w:firstColumn="1" w:lastColumn="1" w:noHBand="0" w:noVBand="0"/>
      </w:tblPr>
      <w:tblGrid>
        <w:gridCol w:w="14425"/>
      </w:tblGrid>
      <w:tr w:rsidR="003443BA" w:rsidRPr="003443BA" w14:paraId="2AB1C9FD" w14:textId="77777777" w:rsidTr="00382DC4">
        <w:trPr>
          <w:trHeight w:val="1387"/>
        </w:trPr>
        <w:tc>
          <w:tcPr>
            <w:tcW w:w="14425" w:type="dxa"/>
            <w:shd w:val="clear" w:color="auto" w:fill="FFFF99"/>
          </w:tcPr>
          <w:p w14:paraId="7B4DAA1F" w14:textId="77777777" w:rsidR="003443BA" w:rsidRPr="003443BA" w:rsidRDefault="003443BA" w:rsidP="003443BA">
            <w:pPr>
              <w:tabs>
                <w:tab w:val="left" w:pos="1840"/>
                <w:tab w:val="left" w:pos="3090"/>
              </w:tabs>
              <w:suppressAutoHyphens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6D846A29" w14:textId="77777777" w:rsidR="003443BA" w:rsidRPr="003443BA" w:rsidRDefault="003443BA" w:rsidP="003443BA">
            <w:pPr>
              <w:tabs>
                <w:tab w:val="left" w:pos="1840"/>
                <w:tab w:val="left" w:pos="3090"/>
              </w:tabs>
              <w:suppressAutoHyphens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0BE98D53" w14:textId="77777777" w:rsidR="003443BA" w:rsidRPr="00382DC4" w:rsidRDefault="003443BA" w:rsidP="003443BA">
            <w:pPr>
              <w:tabs>
                <w:tab w:val="left" w:pos="1840"/>
                <w:tab w:val="left" w:pos="3090"/>
              </w:tabs>
              <w:suppressAutoHyphens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36"/>
                <w:szCs w:val="36"/>
                <w:lang w:eastAsia="ar-SA"/>
              </w:rPr>
            </w:pPr>
            <w:r w:rsidRPr="00382DC4">
              <w:rPr>
                <w:rFonts w:ascii="Comic Sans MS" w:eastAsia="Times New Roman" w:hAnsi="Comic Sans MS" w:cs="Arial"/>
                <w:b/>
                <w:color w:val="000000"/>
                <w:sz w:val="36"/>
                <w:szCs w:val="36"/>
                <w:lang w:eastAsia="ar-SA"/>
              </w:rPr>
              <w:t xml:space="preserve">Disciplina: STORIA                                                                    </w:t>
            </w:r>
          </w:p>
          <w:p w14:paraId="19DF6852" w14:textId="77777777" w:rsidR="003443BA" w:rsidRPr="003443BA" w:rsidRDefault="003443BA" w:rsidP="003443BA">
            <w:pPr>
              <w:tabs>
                <w:tab w:val="left" w:pos="1840"/>
                <w:tab w:val="left" w:pos="3090"/>
              </w:tabs>
              <w:suppressAutoHyphens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443BA" w:rsidRPr="003443BA" w14:paraId="0BEA78EA" w14:textId="77777777" w:rsidTr="00440603">
        <w:trPr>
          <w:trHeight w:val="1641"/>
        </w:trPr>
        <w:tc>
          <w:tcPr>
            <w:tcW w:w="14425" w:type="dxa"/>
            <w:shd w:val="clear" w:color="auto" w:fill="auto"/>
          </w:tcPr>
          <w:p w14:paraId="019EAB3B" w14:textId="77777777" w:rsidR="003443BA" w:rsidRPr="003443BA" w:rsidRDefault="003443BA" w:rsidP="003443BA">
            <w:pPr>
              <w:tabs>
                <w:tab w:val="left" w:pos="1840"/>
                <w:tab w:val="left" w:pos="3090"/>
              </w:tabs>
              <w:suppressAutoHyphens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3F1BB260" w14:textId="77777777" w:rsidR="003443BA" w:rsidRPr="003443BA" w:rsidRDefault="003443BA" w:rsidP="003443BA">
            <w:pPr>
              <w:tabs>
                <w:tab w:val="left" w:pos="1840"/>
              </w:tabs>
              <w:suppressAutoHyphens/>
              <w:snapToGri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3443BA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COMPETENZA/E EUROPEA/E</w:t>
            </w:r>
          </w:p>
          <w:p w14:paraId="25FB1EE4" w14:textId="77777777" w:rsidR="003443BA" w:rsidRPr="003443BA" w:rsidRDefault="003443BA" w:rsidP="003443BA">
            <w:pPr>
              <w:tabs>
                <w:tab w:val="left" w:pos="1840"/>
              </w:tabs>
              <w:suppressAutoHyphens/>
              <w:snapToGrid w:val="0"/>
              <w:spacing w:after="0" w:line="240" w:lineRule="auto"/>
              <w:ind w:left="720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2DDCD52A" w14:textId="77777777" w:rsidR="003443BA" w:rsidRPr="003443BA" w:rsidRDefault="003443BA" w:rsidP="003443BA">
            <w:pPr>
              <w:tabs>
                <w:tab w:val="left" w:pos="1840"/>
              </w:tabs>
              <w:suppressAutoHyphens/>
              <w:snapToGrid w:val="0"/>
              <w:spacing w:after="0" w:line="240" w:lineRule="auto"/>
              <w:ind w:left="720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3443BA" w:rsidRPr="003443BA" w14:paraId="338135BB" w14:textId="77777777" w:rsidTr="00440603">
        <w:trPr>
          <w:trHeight w:val="1410"/>
        </w:trPr>
        <w:tc>
          <w:tcPr>
            <w:tcW w:w="14425" w:type="dxa"/>
            <w:shd w:val="clear" w:color="auto" w:fill="auto"/>
          </w:tcPr>
          <w:p w14:paraId="3D2D5584" w14:textId="77777777" w:rsidR="003443BA" w:rsidRPr="003443BA" w:rsidRDefault="003443BA" w:rsidP="003443BA">
            <w:pPr>
              <w:tabs>
                <w:tab w:val="left" w:pos="1840"/>
                <w:tab w:val="left" w:pos="3090"/>
              </w:tabs>
              <w:suppressAutoHyphens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0F367EC0" w14:textId="77777777" w:rsidR="003443BA" w:rsidRPr="003443BA" w:rsidRDefault="003443BA" w:rsidP="003443BA">
            <w:pPr>
              <w:tabs>
                <w:tab w:val="left" w:pos="1840"/>
              </w:tabs>
              <w:suppressAutoHyphens/>
              <w:snapToGri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3443BA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COMPETENZE DELLA CLASSE</w:t>
            </w:r>
          </w:p>
          <w:p w14:paraId="264801FE" w14:textId="77777777" w:rsidR="003443BA" w:rsidRPr="003443BA" w:rsidRDefault="003443BA" w:rsidP="00382DC4">
            <w:pPr>
              <w:suppressAutoHyphens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7EF71335" w14:textId="77777777" w:rsidR="003443BA" w:rsidRPr="003443BA" w:rsidRDefault="003443BA" w:rsidP="003443BA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43C9B672" w14:textId="49D0C0A2" w:rsidR="003443BA" w:rsidRDefault="003443BA" w:rsidP="003443BA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687AEFAD" w14:textId="4F499E1B" w:rsidR="00382DC4" w:rsidRDefault="00382DC4" w:rsidP="003443BA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56435EFA" w14:textId="719F8F9C" w:rsidR="00382DC4" w:rsidRDefault="00382DC4" w:rsidP="003443BA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11553801" w14:textId="77777777" w:rsidR="00382DC4" w:rsidRPr="003443BA" w:rsidRDefault="00382DC4" w:rsidP="003443BA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2C6916FF" w14:textId="77777777" w:rsidR="003443BA" w:rsidRPr="003443BA" w:rsidRDefault="003443BA" w:rsidP="003443BA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56A402F0" w14:textId="77777777" w:rsidR="003443BA" w:rsidRPr="003443BA" w:rsidRDefault="003443BA" w:rsidP="003443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103"/>
        <w:gridCol w:w="6779"/>
      </w:tblGrid>
      <w:tr w:rsidR="003443BA" w:rsidRPr="003443BA" w14:paraId="5D988758" w14:textId="77777777" w:rsidTr="00440603">
        <w:trPr>
          <w:trHeight w:val="310"/>
        </w:trPr>
        <w:tc>
          <w:tcPr>
            <w:tcW w:w="1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D1183E8" w14:textId="77777777" w:rsidR="003443BA" w:rsidRPr="003443BA" w:rsidRDefault="003443BA" w:rsidP="003443BA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53FE4980" w14:textId="77777777" w:rsidR="003443BA" w:rsidRPr="003443BA" w:rsidRDefault="003443BA" w:rsidP="003443BA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3443BA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 xml:space="preserve">1. </w:t>
            </w:r>
            <w:r w:rsidRPr="003443BA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La durata e la periodizzazione del tempo</w:t>
            </w:r>
          </w:p>
          <w:p w14:paraId="5D5694D5" w14:textId="77777777" w:rsidR="003443BA" w:rsidRPr="003443BA" w:rsidRDefault="003443BA" w:rsidP="003443BA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3443BA" w:rsidRPr="003443BA" w14:paraId="3A039D23" w14:textId="77777777" w:rsidTr="00440603">
        <w:trPr>
          <w:trHeight w:val="7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D1E40" w14:textId="77777777" w:rsidR="003443BA" w:rsidRPr="003443BA" w:rsidRDefault="003443BA" w:rsidP="003443BA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23CE4A94" w14:textId="77777777" w:rsidR="003443BA" w:rsidRPr="003443BA" w:rsidRDefault="003443BA" w:rsidP="003443BA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3443BA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COMPETENZE</w:t>
            </w:r>
          </w:p>
          <w:p w14:paraId="3C0FD4A0" w14:textId="77777777" w:rsidR="003443BA" w:rsidRPr="003443BA" w:rsidRDefault="003443BA" w:rsidP="003443BA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CD531" w14:textId="77777777" w:rsidR="003443BA" w:rsidRPr="003443BA" w:rsidRDefault="003443BA" w:rsidP="003443BA">
            <w:pPr>
              <w:suppressAutoHyphens/>
              <w:snapToGri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726B952F" w14:textId="77777777" w:rsidR="003443BA" w:rsidRPr="003443BA" w:rsidRDefault="003443BA" w:rsidP="003443BA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3443BA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Obiettivi di Apprendimento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2ADB" w14:textId="77777777" w:rsidR="003443BA" w:rsidRPr="003443BA" w:rsidRDefault="003443BA" w:rsidP="003443BA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5943D3EC" w14:textId="77777777" w:rsidR="003443BA" w:rsidRPr="003443BA" w:rsidRDefault="003443BA" w:rsidP="003443BA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3443BA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Contenuti</w:t>
            </w:r>
          </w:p>
          <w:p w14:paraId="1A25DFB3" w14:textId="77777777" w:rsidR="003443BA" w:rsidRPr="003443BA" w:rsidRDefault="003443BA" w:rsidP="003443BA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3443BA" w:rsidRPr="003443BA" w14:paraId="2D1FA4CE" w14:textId="77777777" w:rsidTr="00382DC4">
        <w:trPr>
          <w:trHeight w:val="11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F1F82" w14:textId="0D523A3C" w:rsidR="003443BA" w:rsidRPr="003443BA" w:rsidRDefault="003443BA" w:rsidP="00382DC4">
            <w:pPr>
              <w:suppressAutoHyphens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E40FF" w14:textId="77777777" w:rsidR="003443BA" w:rsidRPr="003443BA" w:rsidRDefault="003443BA" w:rsidP="003443BA">
            <w:pPr>
              <w:suppressAutoHyphens/>
              <w:spacing w:after="0" w:line="240" w:lineRule="auto"/>
              <w:ind w:left="439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997A" w14:textId="77777777" w:rsidR="003443BA" w:rsidRPr="003443BA" w:rsidRDefault="003443BA" w:rsidP="003443BA">
            <w:pPr>
              <w:tabs>
                <w:tab w:val="left" w:pos="459"/>
              </w:tabs>
              <w:suppressAutoHyphens/>
              <w:snapToGrid w:val="0"/>
              <w:spacing w:after="12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32023141" w14:textId="77777777" w:rsidR="003443BA" w:rsidRPr="003443BA" w:rsidRDefault="003443BA" w:rsidP="003443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2849DB" w14:textId="77777777" w:rsidR="003443BA" w:rsidRPr="003443BA" w:rsidRDefault="003443BA" w:rsidP="003443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103"/>
        <w:gridCol w:w="6779"/>
      </w:tblGrid>
      <w:tr w:rsidR="003443BA" w:rsidRPr="003443BA" w14:paraId="622E5568" w14:textId="77777777" w:rsidTr="00440603">
        <w:trPr>
          <w:trHeight w:val="310"/>
        </w:trPr>
        <w:tc>
          <w:tcPr>
            <w:tcW w:w="1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9A615B9" w14:textId="77777777" w:rsidR="003443BA" w:rsidRPr="003443BA" w:rsidRDefault="003443BA" w:rsidP="003443BA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339C38C5" w14:textId="77777777" w:rsidR="003443BA" w:rsidRPr="003443BA" w:rsidRDefault="003443BA" w:rsidP="003443BA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3443BA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 xml:space="preserve">2. </w:t>
            </w:r>
            <w:r w:rsidRPr="003443BA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La lunga storia della terra</w:t>
            </w:r>
          </w:p>
          <w:p w14:paraId="0B3A99E3" w14:textId="77777777" w:rsidR="003443BA" w:rsidRPr="003443BA" w:rsidRDefault="003443BA" w:rsidP="003443BA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3443BA" w:rsidRPr="003443BA" w14:paraId="1C894013" w14:textId="77777777" w:rsidTr="00440603">
        <w:trPr>
          <w:trHeight w:val="7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F5C9C" w14:textId="77777777" w:rsidR="003443BA" w:rsidRPr="003443BA" w:rsidRDefault="003443BA" w:rsidP="003443BA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64E0A0BD" w14:textId="77777777" w:rsidR="003443BA" w:rsidRPr="003443BA" w:rsidRDefault="003443BA" w:rsidP="003443BA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3443BA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COMPETENZE</w:t>
            </w:r>
          </w:p>
          <w:p w14:paraId="18836B39" w14:textId="77777777" w:rsidR="003443BA" w:rsidRPr="003443BA" w:rsidRDefault="003443BA" w:rsidP="003443BA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52727" w14:textId="77777777" w:rsidR="003443BA" w:rsidRPr="003443BA" w:rsidRDefault="003443BA" w:rsidP="003443BA">
            <w:pPr>
              <w:suppressAutoHyphens/>
              <w:snapToGri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34ABB48C" w14:textId="77777777" w:rsidR="003443BA" w:rsidRPr="003443BA" w:rsidRDefault="003443BA" w:rsidP="003443BA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3443BA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Obiettivi di Apprendimento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2D3C" w14:textId="77777777" w:rsidR="003443BA" w:rsidRPr="003443BA" w:rsidRDefault="003443BA" w:rsidP="003443BA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64E6307C" w14:textId="77777777" w:rsidR="003443BA" w:rsidRPr="003443BA" w:rsidRDefault="003443BA" w:rsidP="003443BA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3443BA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Contenuti</w:t>
            </w:r>
          </w:p>
          <w:p w14:paraId="6DDEEF25" w14:textId="77777777" w:rsidR="003443BA" w:rsidRPr="003443BA" w:rsidRDefault="003443BA" w:rsidP="003443BA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3443BA" w:rsidRPr="003443BA" w14:paraId="777B6F5A" w14:textId="77777777" w:rsidTr="00440603">
        <w:trPr>
          <w:trHeight w:val="55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293FD" w14:textId="6469DA40" w:rsidR="003443BA" w:rsidRPr="003443BA" w:rsidRDefault="003443BA" w:rsidP="00382DC4">
            <w:pPr>
              <w:suppressAutoHyphens/>
              <w:snapToGrid w:val="0"/>
              <w:spacing w:after="12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FAD7B" w14:textId="77777777" w:rsidR="003443BA" w:rsidRPr="003443BA" w:rsidRDefault="003443BA" w:rsidP="00367768">
            <w:pPr>
              <w:suppressAutoHyphens/>
              <w:spacing w:after="0" w:line="240" w:lineRule="auto"/>
              <w:ind w:left="439"/>
              <w:jc w:val="both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19BF" w14:textId="77777777" w:rsidR="003443BA" w:rsidRPr="003443BA" w:rsidRDefault="003443BA" w:rsidP="00367768">
            <w:pPr>
              <w:suppressAutoHyphens/>
              <w:spacing w:after="0" w:line="240" w:lineRule="auto"/>
              <w:ind w:left="317"/>
              <w:jc w:val="both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556BCE06" w14:textId="77777777" w:rsidR="003443BA" w:rsidRPr="003443BA" w:rsidRDefault="003443BA" w:rsidP="003443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CB9F9D" w14:textId="77777777" w:rsidR="003443BA" w:rsidRPr="003443BA" w:rsidRDefault="003443BA" w:rsidP="003443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="108" w:tblpY="-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A7"/>
        <w:tblLook w:val="01E0" w:firstRow="1" w:lastRow="1" w:firstColumn="1" w:lastColumn="1" w:noHBand="0" w:noVBand="0"/>
      </w:tblPr>
      <w:tblGrid>
        <w:gridCol w:w="14425"/>
      </w:tblGrid>
      <w:tr w:rsidR="00F95821" w:rsidRPr="00F95821" w14:paraId="773C450A" w14:textId="77777777" w:rsidTr="00382DC4">
        <w:trPr>
          <w:trHeight w:val="1387"/>
        </w:trPr>
        <w:tc>
          <w:tcPr>
            <w:tcW w:w="14425" w:type="dxa"/>
            <w:shd w:val="clear" w:color="auto" w:fill="FFFF99"/>
          </w:tcPr>
          <w:p w14:paraId="2547D2DA" w14:textId="77777777" w:rsidR="00F95821" w:rsidRPr="00F95821" w:rsidRDefault="00F95821" w:rsidP="00F95821">
            <w:pPr>
              <w:tabs>
                <w:tab w:val="left" w:pos="1840"/>
                <w:tab w:val="left" w:pos="3090"/>
              </w:tabs>
              <w:suppressAutoHyphens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4F70CB70" w14:textId="77777777" w:rsidR="00F95821" w:rsidRPr="00F95821" w:rsidRDefault="00F95821" w:rsidP="00F95821">
            <w:pPr>
              <w:tabs>
                <w:tab w:val="left" w:pos="1840"/>
                <w:tab w:val="left" w:pos="3090"/>
              </w:tabs>
              <w:suppressAutoHyphens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35396426" w14:textId="77777777" w:rsidR="00F95821" w:rsidRPr="00382DC4" w:rsidRDefault="00F95821" w:rsidP="00F95821">
            <w:pPr>
              <w:tabs>
                <w:tab w:val="left" w:pos="1840"/>
                <w:tab w:val="left" w:pos="3090"/>
              </w:tabs>
              <w:suppressAutoHyphens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36"/>
                <w:szCs w:val="36"/>
                <w:lang w:eastAsia="ar-SA"/>
              </w:rPr>
            </w:pPr>
            <w:r w:rsidRPr="00382DC4">
              <w:rPr>
                <w:rFonts w:ascii="Comic Sans MS" w:eastAsia="Times New Roman" w:hAnsi="Comic Sans MS" w:cs="Arial"/>
                <w:b/>
                <w:color w:val="000000"/>
                <w:sz w:val="36"/>
                <w:szCs w:val="36"/>
                <w:lang w:eastAsia="ar-SA"/>
              </w:rPr>
              <w:t xml:space="preserve">Disciplina: SCIENZE                                                                   </w:t>
            </w:r>
          </w:p>
          <w:p w14:paraId="75C3E52F" w14:textId="77777777" w:rsidR="00F95821" w:rsidRPr="00F95821" w:rsidRDefault="00F95821" w:rsidP="00F95821">
            <w:pPr>
              <w:tabs>
                <w:tab w:val="left" w:pos="1840"/>
                <w:tab w:val="left" w:pos="3090"/>
              </w:tabs>
              <w:suppressAutoHyphens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F95821" w:rsidRPr="00F95821" w14:paraId="518B5324" w14:textId="77777777" w:rsidTr="00440603">
        <w:trPr>
          <w:trHeight w:val="1641"/>
        </w:trPr>
        <w:tc>
          <w:tcPr>
            <w:tcW w:w="14425" w:type="dxa"/>
            <w:shd w:val="clear" w:color="auto" w:fill="auto"/>
          </w:tcPr>
          <w:p w14:paraId="5E319255" w14:textId="77777777" w:rsidR="00F95821" w:rsidRPr="00F95821" w:rsidRDefault="00F95821" w:rsidP="00F95821">
            <w:pPr>
              <w:tabs>
                <w:tab w:val="left" w:pos="1840"/>
                <w:tab w:val="left" w:pos="3090"/>
              </w:tabs>
              <w:suppressAutoHyphens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2EC7B0E7" w14:textId="77777777" w:rsidR="00F95821" w:rsidRPr="00F95821" w:rsidRDefault="00F95821" w:rsidP="00F95821">
            <w:pPr>
              <w:tabs>
                <w:tab w:val="left" w:pos="1840"/>
              </w:tabs>
              <w:suppressAutoHyphens/>
              <w:snapToGri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F95821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COMPETENZA/E EUROPEA/E</w:t>
            </w:r>
          </w:p>
          <w:p w14:paraId="6DAE449E" w14:textId="77777777" w:rsidR="00F95821" w:rsidRPr="00F95821" w:rsidRDefault="00F95821" w:rsidP="00382DC4">
            <w:pPr>
              <w:tabs>
                <w:tab w:val="left" w:pos="1840"/>
              </w:tabs>
              <w:suppressAutoHyphens/>
              <w:snapToGrid w:val="0"/>
              <w:spacing w:after="0" w:line="240" w:lineRule="auto"/>
              <w:ind w:left="720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F95821" w:rsidRPr="00F95821" w14:paraId="5E6C3837" w14:textId="77777777" w:rsidTr="00440603">
        <w:trPr>
          <w:trHeight w:val="1410"/>
        </w:trPr>
        <w:tc>
          <w:tcPr>
            <w:tcW w:w="14425" w:type="dxa"/>
            <w:shd w:val="clear" w:color="auto" w:fill="auto"/>
          </w:tcPr>
          <w:p w14:paraId="69015BBA" w14:textId="77777777" w:rsidR="00F95821" w:rsidRPr="00F95821" w:rsidRDefault="00F95821" w:rsidP="00F95821">
            <w:pPr>
              <w:tabs>
                <w:tab w:val="left" w:pos="1840"/>
                <w:tab w:val="left" w:pos="3090"/>
              </w:tabs>
              <w:suppressAutoHyphens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7428CBA1" w14:textId="77777777" w:rsidR="00F95821" w:rsidRPr="00F95821" w:rsidRDefault="00F95821" w:rsidP="00F95821">
            <w:pPr>
              <w:tabs>
                <w:tab w:val="left" w:pos="1840"/>
              </w:tabs>
              <w:suppressAutoHyphens/>
              <w:snapToGri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F95821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COMPETENZE DELLA CLASSE</w:t>
            </w:r>
          </w:p>
          <w:p w14:paraId="60A96A9F" w14:textId="77777777" w:rsidR="00F95821" w:rsidRPr="00F95821" w:rsidRDefault="00F95821" w:rsidP="00382DC4">
            <w:pPr>
              <w:suppressAutoHyphens/>
              <w:autoSpaceDE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78B589BE" w14:textId="77777777" w:rsidR="00F95821" w:rsidRPr="00F95821" w:rsidRDefault="00F95821" w:rsidP="00F9582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67723036" w14:textId="77777777" w:rsidR="00F95821" w:rsidRPr="00F95821" w:rsidRDefault="00F95821" w:rsidP="00F9582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22B080EE" w14:textId="77777777" w:rsidR="00F95821" w:rsidRPr="00F95821" w:rsidRDefault="00F95821" w:rsidP="00F9582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684EE0DB" w14:textId="4BE6A350" w:rsidR="00F95821" w:rsidRDefault="00F95821" w:rsidP="00F9582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6A141AA3" w14:textId="77777777" w:rsidR="00382DC4" w:rsidRPr="00F95821" w:rsidRDefault="00382DC4" w:rsidP="00F9582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35152CD1" w14:textId="77777777" w:rsidR="00F95821" w:rsidRPr="00F95821" w:rsidRDefault="00F95821" w:rsidP="00F9582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0865200D" w14:textId="77777777" w:rsidR="00F95821" w:rsidRPr="00F95821" w:rsidRDefault="00F95821" w:rsidP="00F958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8B4932" w14:textId="77777777" w:rsidR="00F95821" w:rsidRPr="00F95821" w:rsidRDefault="00F95821" w:rsidP="00F958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7488"/>
      </w:tblGrid>
      <w:tr w:rsidR="00F95821" w:rsidRPr="00F95821" w14:paraId="1648CA19" w14:textId="77777777" w:rsidTr="00440603">
        <w:trPr>
          <w:trHeight w:val="310"/>
        </w:trPr>
        <w:tc>
          <w:tcPr>
            <w:tcW w:w="1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C83DF07" w14:textId="77777777" w:rsidR="00F95821" w:rsidRPr="00F95821" w:rsidRDefault="00F95821" w:rsidP="00F95821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2A0FDD8C" w14:textId="77777777" w:rsidR="00F95821" w:rsidRPr="00F95821" w:rsidRDefault="00F95821" w:rsidP="00F95821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F95821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 xml:space="preserve">1. </w:t>
            </w:r>
            <w:r w:rsidRPr="00F95821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Il metodo scientifico</w:t>
            </w:r>
          </w:p>
          <w:p w14:paraId="3DB2FAB5" w14:textId="77777777" w:rsidR="00F95821" w:rsidRPr="00F95821" w:rsidRDefault="00F95821" w:rsidP="00F95821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F95821" w:rsidRPr="00F95821" w14:paraId="0A060113" w14:textId="77777777" w:rsidTr="00440603">
        <w:trPr>
          <w:trHeight w:val="7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DDA7B" w14:textId="77777777" w:rsidR="00F95821" w:rsidRPr="00F95821" w:rsidRDefault="00F95821" w:rsidP="00F95821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54335967" w14:textId="77777777" w:rsidR="00F95821" w:rsidRPr="00F95821" w:rsidRDefault="00F95821" w:rsidP="00F95821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F95821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COMPETENZE</w:t>
            </w:r>
          </w:p>
          <w:p w14:paraId="50F9B184" w14:textId="77777777" w:rsidR="00F95821" w:rsidRPr="00F95821" w:rsidRDefault="00F95821" w:rsidP="00F95821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BE5E1" w14:textId="77777777" w:rsidR="00F95821" w:rsidRPr="00F95821" w:rsidRDefault="00F95821" w:rsidP="00F95821">
            <w:pPr>
              <w:suppressAutoHyphens/>
              <w:snapToGri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474EA2CF" w14:textId="77777777" w:rsidR="00F95821" w:rsidRPr="00F95821" w:rsidRDefault="00F95821" w:rsidP="00F95821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F95821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Obiettivi di Apprendimento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B046" w14:textId="77777777" w:rsidR="00F95821" w:rsidRPr="00F95821" w:rsidRDefault="00F95821" w:rsidP="00F95821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641F356F" w14:textId="77777777" w:rsidR="00F95821" w:rsidRPr="00F95821" w:rsidRDefault="00F95821" w:rsidP="00F95821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F95821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Contenuti</w:t>
            </w:r>
          </w:p>
          <w:p w14:paraId="1C51D285" w14:textId="77777777" w:rsidR="00F95821" w:rsidRPr="00F95821" w:rsidRDefault="00F95821" w:rsidP="00F95821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F95821" w:rsidRPr="00F95821" w14:paraId="0E5305D3" w14:textId="77777777" w:rsidTr="00440603">
        <w:trPr>
          <w:trHeight w:val="5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76938" w14:textId="0AF253A9" w:rsidR="00F95821" w:rsidRPr="00F95821" w:rsidRDefault="00F95821" w:rsidP="00382DC4">
            <w:pPr>
              <w:suppressAutoHyphens/>
              <w:autoSpaceDE w:val="0"/>
              <w:spacing w:after="0" w:line="240" w:lineRule="auto"/>
              <w:rPr>
                <w:rFonts w:ascii="Comic Sans MS" w:eastAsia="Times New Roman" w:hAnsi="Comic Sans MS" w:cs="TimesNewRomanPSMT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B7639" w14:textId="77777777" w:rsidR="00F95821" w:rsidRPr="00F95821" w:rsidRDefault="00F95821" w:rsidP="00F95821">
            <w:pPr>
              <w:suppressAutoHyphens/>
              <w:spacing w:after="0" w:line="240" w:lineRule="auto"/>
              <w:ind w:left="439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8715" w14:textId="204ED29B" w:rsidR="00F95821" w:rsidRPr="00F95821" w:rsidRDefault="00F95821" w:rsidP="00F95821">
            <w:pPr>
              <w:numPr>
                <w:ilvl w:val="0"/>
                <w:numId w:val="53"/>
              </w:numPr>
              <w:suppressAutoHyphens/>
              <w:autoSpaceDE w:val="0"/>
              <w:spacing w:after="0" w:line="240" w:lineRule="auto"/>
              <w:ind w:left="317" w:hanging="283"/>
              <w:rPr>
                <w:rFonts w:ascii="Comic Sans MS" w:eastAsia="Times New Roman" w:hAnsi="Comic Sans MS" w:cs="TimesNewRomanPSMT"/>
                <w:sz w:val="20"/>
                <w:szCs w:val="20"/>
                <w:lang w:eastAsia="ar-SA"/>
              </w:rPr>
            </w:pPr>
          </w:p>
        </w:tc>
      </w:tr>
    </w:tbl>
    <w:p w14:paraId="22133749" w14:textId="77777777" w:rsidR="00F95821" w:rsidRPr="00F95821" w:rsidRDefault="00F95821" w:rsidP="00F95821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563CB7DF" w14:textId="77777777" w:rsidR="00F95821" w:rsidRPr="00F95821" w:rsidRDefault="00F95821" w:rsidP="00F95821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tbl>
      <w:tblPr>
        <w:tblW w:w="144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7488"/>
      </w:tblGrid>
      <w:tr w:rsidR="00F95821" w:rsidRPr="00F95821" w14:paraId="4BC4E455" w14:textId="77777777" w:rsidTr="00440603">
        <w:trPr>
          <w:trHeight w:val="310"/>
        </w:trPr>
        <w:tc>
          <w:tcPr>
            <w:tcW w:w="1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266C35F" w14:textId="77777777" w:rsidR="00F95821" w:rsidRPr="00F95821" w:rsidRDefault="00F95821" w:rsidP="00F95821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6B61F9C9" w14:textId="77777777" w:rsidR="00F95821" w:rsidRPr="00F95821" w:rsidRDefault="00F95821" w:rsidP="00F95821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F95821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 xml:space="preserve">2. </w:t>
            </w:r>
            <w:r w:rsidRPr="00F95821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La materia e i materiali</w:t>
            </w:r>
          </w:p>
          <w:p w14:paraId="28B891FA" w14:textId="77777777" w:rsidR="00F95821" w:rsidRPr="00F95821" w:rsidRDefault="00F95821" w:rsidP="00F95821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F95821" w:rsidRPr="00F95821" w14:paraId="11B98F82" w14:textId="77777777" w:rsidTr="00440603">
        <w:trPr>
          <w:trHeight w:val="7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879C7" w14:textId="77777777" w:rsidR="00F95821" w:rsidRPr="00F95821" w:rsidRDefault="00F95821" w:rsidP="00F95821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37E4AC86" w14:textId="77777777" w:rsidR="00F95821" w:rsidRPr="00F95821" w:rsidRDefault="00F95821" w:rsidP="00F95821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F95821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COMPETENZE</w:t>
            </w:r>
          </w:p>
          <w:p w14:paraId="5ABB535D" w14:textId="77777777" w:rsidR="00F95821" w:rsidRPr="00F95821" w:rsidRDefault="00F95821" w:rsidP="00F95821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A09F3" w14:textId="77777777" w:rsidR="00F95821" w:rsidRPr="00F95821" w:rsidRDefault="00F95821" w:rsidP="00F95821">
            <w:pPr>
              <w:suppressAutoHyphens/>
              <w:snapToGri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67DC9015" w14:textId="77777777" w:rsidR="00F95821" w:rsidRPr="00F95821" w:rsidRDefault="00F95821" w:rsidP="00F95821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F95821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Obiettivi di Apprendimento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698C" w14:textId="77777777" w:rsidR="00F95821" w:rsidRPr="00F95821" w:rsidRDefault="00F95821" w:rsidP="00F95821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262DD343" w14:textId="77777777" w:rsidR="00F95821" w:rsidRPr="00F95821" w:rsidRDefault="00F95821" w:rsidP="00F95821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F95821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Contenuti</w:t>
            </w:r>
          </w:p>
          <w:p w14:paraId="470E7C0B" w14:textId="77777777" w:rsidR="00F95821" w:rsidRPr="00F95821" w:rsidRDefault="00F95821" w:rsidP="00F95821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F95821" w:rsidRPr="00F95821" w14:paraId="0442A472" w14:textId="77777777" w:rsidTr="00440603">
        <w:trPr>
          <w:trHeight w:val="5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980B8" w14:textId="0B7A9E05" w:rsidR="00F95821" w:rsidRPr="00F95821" w:rsidRDefault="00F95821" w:rsidP="00382DC4">
            <w:pPr>
              <w:suppressAutoHyphens/>
              <w:autoSpaceDE w:val="0"/>
              <w:spacing w:after="0" w:line="240" w:lineRule="auto"/>
              <w:rPr>
                <w:rFonts w:ascii="Comic Sans MS" w:eastAsia="Times New Roman" w:hAnsi="Comic Sans MS" w:cs="TimesNewRomanPSMT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2A911" w14:textId="0D803B96" w:rsidR="00F95821" w:rsidRPr="00F95821" w:rsidRDefault="00F95821" w:rsidP="00382DC4">
            <w:pPr>
              <w:suppressAutoHyphens/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5E32" w14:textId="77777777" w:rsidR="00F95821" w:rsidRPr="00F95821" w:rsidRDefault="00F95821" w:rsidP="00F95821">
            <w:pPr>
              <w:suppressAutoHyphens/>
              <w:autoSpaceDE w:val="0"/>
              <w:spacing w:after="0" w:line="240" w:lineRule="auto"/>
              <w:rPr>
                <w:rFonts w:ascii="Comic Sans MS" w:eastAsia="Times New Roman" w:hAnsi="Comic Sans MS" w:cs="TimesNewRomanPS-BoldMT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0BAB5BB2" w14:textId="77777777" w:rsidR="00F95821" w:rsidRPr="00F95821" w:rsidRDefault="00F95821" w:rsidP="00F95821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47E96A92" w14:textId="77777777" w:rsidR="00F95821" w:rsidRPr="00F95821" w:rsidRDefault="00F95821" w:rsidP="00F95821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tbl>
      <w:tblPr>
        <w:tblW w:w="144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7488"/>
      </w:tblGrid>
      <w:tr w:rsidR="00F95821" w:rsidRPr="00F95821" w14:paraId="03CC35A9" w14:textId="77777777" w:rsidTr="00440603">
        <w:trPr>
          <w:trHeight w:val="310"/>
        </w:trPr>
        <w:tc>
          <w:tcPr>
            <w:tcW w:w="1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0AA31A3" w14:textId="77777777" w:rsidR="00F95821" w:rsidRPr="00F95821" w:rsidRDefault="00F95821" w:rsidP="00F95821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7C3F28CE" w14:textId="77777777" w:rsidR="00F95821" w:rsidRPr="00F95821" w:rsidRDefault="00F95821" w:rsidP="00F95821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F95821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 xml:space="preserve">3. </w:t>
            </w:r>
            <w:r w:rsidRPr="00F95821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Il suolo</w:t>
            </w:r>
          </w:p>
          <w:p w14:paraId="1E0D6AF0" w14:textId="77777777" w:rsidR="00F95821" w:rsidRPr="00F95821" w:rsidRDefault="00F95821" w:rsidP="00F95821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F95821" w:rsidRPr="00F95821" w14:paraId="572AECBB" w14:textId="77777777" w:rsidTr="00440603">
        <w:trPr>
          <w:trHeight w:val="7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337E9" w14:textId="77777777" w:rsidR="00F95821" w:rsidRPr="00F95821" w:rsidRDefault="00F95821" w:rsidP="00F95821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63F4C33A" w14:textId="77777777" w:rsidR="00F95821" w:rsidRPr="00F95821" w:rsidRDefault="00F95821" w:rsidP="00F95821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F95821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COMPETENZE</w:t>
            </w:r>
          </w:p>
          <w:p w14:paraId="3FF28341" w14:textId="77777777" w:rsidR="00F95821" w:rsidRPr="00F95821" w:rsidRDefault="00F95821" w:rsidP="00F95821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21FC4" w14:textId="77777777" w:rsidR="00F95821" w:rsidRPr="00F95821" w:rsidRDefault="00F95821" w:rsidP="00F95821">
            <w:pPr>
              <w:suppressAutoHyphens/>
              <w:snapToGri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47A98329" w14:textId="77777777" w:rsidR="00F95821" w:rsidRPr="00F95821" w:rsidRDefault="00F95821" w:rsidP="00F95821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F95821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Obiettivi di Apprendimento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62" w14:textId="77777777" w:rsidR="00F95821" w:rsidRPr="00F95821" w:rsidRDefault="00F95821" w:rsidP="00F95821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69D15C1F" w14:textId="77777777" w:rsidR="00F95821" w:rsidRPr="00F95821" w:rsidRDefault="00F95821" w:rsidP="00F95821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F95821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Contenuti</w:t>
            </w:r>
          </w:p>
          <w:p w14:paraId="1FC80315" w14:textId="77777777" w:rsidR="00F95821" w:rsidRPr="00F95821" w:rsidRDefault="00F95821" w:rsidP="00F95821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F95821" w:rsidRPr="00F95821" w14:paraId="5EFA7243" w14:textId="77777777" w:rsidTr="00440603">
        <w:trPr>
          <w:trHeight w:val="5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FEB01" w14:textId="77777777" w:rsidR="00F95821" w:rsidRPr="00F95821" w:rsidRDefault="00F95821" w:rsidP="00F95821">
            <w:pPr>
              <w:suppressAutoHyphens/>
              <w:snapToGrid w:val="0"/>
              <w:spacing w:after="12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04F35" w14:textId="5BDEAE0F" w:rsidR="00F95821" w:rsidRPr="00F95821" w:rsidRDefault="00F95821" w:rsidP="00382DC4">
            <w:pPr>
              <w:suppressAutoHyphens/>
              <w:autoSpaceDE w:val="0"/>
              <w:spacing w:after="0" w:line="240" w:lineRule="auto"/>
              <w:rPr>
                <w:rFonts w:ascii="Comic Sans MS" w:eastAsia="Times New Roman" w:hAnsi="Comic Sans MS" w:cs="TimesNewRomanPSMT"/>
                <w:sz w:val="20"/>
                <w:szCs w:val="20"/>
                <w:lang w:eastAsia="ar-SA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AF06" w14:textId="7A0CE5F4" w:rsidR="00F95821" w:rsidRPr="00F95821" w:rsidRDefault="00F95821" w:rsidP="00382DC4">
            <w:pPr>
              <w:suppressAutoHyphens/>
              <w:autoSpaceDE w:val="0"/>
              <w:spacing w:after="0" w:line="240" w:lineRule="auto"/>
              <w:ind w:left="34"/>
              <w:rPr>
                <w:rFonts w:ascii="Comic Sans MS" w:eastAsia="Times New Roman" w:hAnsi="Comic Sans MS" w:cs="TimesNewRomanPSMT"/>
                <w:sz w:val="20"/>
                <w:szCs w:val="20"/>
                <w:lang w:eastAsia="ar-SA"/>
              </w:rPr>
            </w:pPr>
          </w:p>
        </w:tc>
      </w:tr>
    </w:tbl>
    <w:p w14:paraId="48FE628F" w14:textId="77777777" w:rsidR="00F95821" w:rsidRPr="00F95821" w:rsidRDefault="00F95821" w:rsidP="00F95821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6217E934" w14:textId="77777777" w:rsidR="00F95821" w:rsidRPr="00F95821" w:rsidRDefault="00F95821" w:rsidP="00F95821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tbl>
      <w:tblPr>
        <w:tblW w:w="144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7488"/>
      </w:tblGrid>
      <w:tr w:rsidR="00F95821" w:rsidRPr="00F95821" w14:paraId="701F3424" w14:textId="77777777" w:rsidTr="00440603">
        <w:trPr>
          <w:trHeight w:val="310"/>
        </w:trPr>
        <w:tc>
          <w:tcPr>
            <w:tcW w:w="1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A5A6740" w14:textId="77777777" w:rsidR="00F95821" w:rsidRPr="00F95821" w:rsidRDefault="00F95821" w:rsidP="00F95821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0937E9A8" w14:textId="77777777" w:rsidR="00F95821" w:rsidRPr="00F95821" w:rsidRDefault="00F95821" w:rsidP="00F95821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F95821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 xml:space="preserve">4. </w:t>
            </w:r>
            <w:r w:rsidRPr="00F95821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L’aria</w:t>
            </w:r>
          </w:p>
          <w:p w14:paraId="410B789F" w14:textId="77777777" w:rsidR="00F95821" w:rsidRPr="00F95821" w:rsidRDefault="00F95821" w:rsidP="00F95821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F95821" w:rsidRPr="00F95821" w14:paraId="1CEEF30D" w14:textId="77777777" w:rsidTr="00440603">
        <w:trPr>
          <w:trHeight w:val="7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034BF" w14:textId="77777777" w:rsidR="00F95821" w:rsidRPr="00F95821" w:rsidRDefault="00F95821" w:rsidP="00F95821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06948458" w14:textId="77777777" w:rsidR="00F95821" w:rsidRPr="00F95821" w:rsidRDefault="00F95821" w:rsidP="00F95821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F95821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COMPETENZE</w:t>
            </w:r>
          </w:p>
          <w:p w14:paraId="0AA5C850" w14:textId="77777777" w:rsidR="00F95821" w:rsidRPr="00F95821" w:rsidRDefault="00F95821" w:rsidP="00F95821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25C36" w14:textId="77777777" w:rsidR="00F95821" w:rsidRPr="00F95821" w:rsidRDefault="00F95821" w:rsidP="00F95821">
            <w:pPr>
              <w:suppressAutoHyphens/>
              <w:snapToGri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16985178" w14:textId="77777777" w:rsidR="00F95821" w:rsidRPr="00F95821" w:rsidRDefault="00F95821" w:rsidP="00F95821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F95821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Obiettivi di Apprendimento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37DE" w14:textId="77777777" w:rsidR="00F95821" w:rsidRPr="00F95821" w:rsidRDefault="00F95821" w:rsidP="00F95821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27BE203C" w14:textId="77777777" w:rsidR="00F95821" w:rsidRPr="00F95821" w:rsidRDefault="00F95821" w:rsidP="00F95821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F95821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Contenuti</w:t>
            </w:r>
          </w:p>
          <w:p w14:paraId="43E75685" w14:textId="77777777" w:rsidR="00F95821" w:rsidRPr="00F95821" w:rsidRDefault="00F95821" w:rsidP="00F95821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F95821" w:rsidRPr="00F95821" w14:paraId="647D7427" w14:textId="77777777" w:rsidTr="00440603">
        <w:trPr>
          <w:trHeight w:val="5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BB6AD" w14:textId="77777777" w:rsidR="00F95821" w:rsidRPr="00F95821" w:rsidRDefault="00F95821" w:rsidP="00F95821">
            <w:pPr>
              <w:suppressAutoHyphens/>
              <w:autoSpaceDE w:val="0"/>
              <w:spacing w:after="0" w:line="240" w:lineRule="auto"/>
              <w:ind w:left="318"/>
              <w:rPr>
                <w:rFonts w:ascii="Comic Sans MS" w:eastAsia="Times New Roman" w:hAnsi="Comic Sans MS" w:cs="TimesNewRomanPSMT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D62E4" w14:textId="08C86F5C" w:rsidR="00F95821" w:rsidRPr="00F95821" w:rsidRDefault="00F95821" w:rsidP="00382DC4">
            <w:pPr>
              <w:suppressAutoHyphens/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4499" w14:textId="77777777" w:rsidR="00F95821" w:rsidRPr="00F95821" w:rsidRDefault="00F95821" w:rsidP="00F95821">
            <w:pPr>
              <w:tabs>
                <w:tab w:val="left" w:pos="317"/>
              </w:tabs>
              <w:suppressAutoHyphens/>
              <w:autoSpaceDE w:val="0"/>
              <w:spacing w:after="0" w:line="240" w:lineRule="auto"/>
              <w:ind w:left="317"/>
              <w:rPr>
                <w:rFonts w:ascii="Comic Sans MS" w:eastAsia="Times New Roman" w:hAnsi="Comic Sans MS" w:cs="TimesNewRomanPSMT"/>
                <w:sz w:val="20"/>
                <w:szCs w:val="20"/>
                <w:lang w:eastAsia="ar-SA"/>
              </w:rPr>
            </w:pPr>
          </w:p>
        </w:tc>
      </w:tr>
    </w:tbl>
    <w:p w14:paraId="3BDDDC74" w14:textId="77777777" w:rsidR="00F95821" w:rsidRPr="00F95821" w:rsidRDefault="00F95821" w:rsidP="00F95821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495F1147" w14:textId="77777777" w:rsidR="00F95821" w:rsidRPr="00F95821" w:rsidRDefault="00F95821" w:rsidP="00F95821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5F26A10A" w14:textId="77777777" w:rsidR="00F95821" w:rsidRPr="00F95821" w:rsidRDefault="00F95821" w:rsidP="00F95821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67FCEB13" w14:textId="77777777" w:rsidR="00F95821" w:rsidRPr="00F95821" w:rsidRDefault="00F95821" w:rsidP="00F95821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6CD32E10" w14:textId="77777777" w:rsidR="00F95821" w:rsidRPr="00F95821" w:rsidRDefault="00F95821" w:rsidP="00F95821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tbl>
      <w:tblPr>
        <w:tblW w:w="144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7488"/>
      </w:tblGrid>
      <w:tr w:rsidR="00F95821" w:rsidRPr="00F95821" w14:paraId="150A1E2B" w14:textId="77777777" w:rsidTr="00440603">
        <w:trPr>
          <w:trHeight w:val="310"/>
        </w:trPr>
        <w:tc>
          <w:tcPr>
            <w:tcW w:w="1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C9B06CF" w14:textId="77777777" w:rsidR="00F95821" w:rsidRPr="00F95821" w:rsidRDefault="00F95821" w:rsidP="00F95821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62611BB9" w14:textId="77777777" w:rsidR="00F95821" w:rsidRPr="00F95821" w:rsidRDefault="00F95821" w:rsidP="00F95821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F95821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 xml:space="preserve">5. </w:t>
            </w:r>
            <w:r w:rsidRPr="00F95821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Gli esseri viventi e l’ambiente</w:t>
            </w:r>
          </w:p>
          <w:p w14:paraId="42717108" w14:textId="77777777" w:rsidR="00F95821" w:rsidRPr="00F95821" w:rsidRDefault="00F95821" w:rsidP="00F95821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F95821" w:rsidRPr="00F95821" w14:paraId="28736F23" w14:textId="77777777" w:rsidTr="00440603">
        <w:trPr>
          <w:trHeight w:val="7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41E6E" w14:textId="77777777" w:rsidR="00F95821" w:rsidRPr="00F95821" w:rsidRDefault="00F95821" w:rsidP="00F95821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2A802E64" w14:textId="77777777" w:rsidR="00F95821" w:rsidRPr="00F95821" w:rsidRDefault="00F95821" w:rsidP="00F95821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F95821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COMPETENZE</w:t>
            </w:r>
          </w:p>
          <w:p w14:paraId="1280704C" w14:textId="77777777" w:rsidR="00F95821" w:rsidRPr="00F95821" w:rsidRDefault="00F95821" w:rsidP="00F95821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0CF66" w14:textId="77777777" w:rsidR="00F95821" w:rsidRPr="00F95821" w:rsidRDefault="00F95821" w:rsidP="00F95821">
            <w:pPr>
              <w:suppressAutoHyphens/>
              <w:snapToGri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71017A4E" w14:textId="77777777" w:rsidR="00F95821" w:rsidRPr="00F95821" w:rsidRDefault="00F95821" w:rsidP="00F95821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F95821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Obiettivi di Apprendimento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0502" w14:textId="77777777" w:rsidR="00F95821" w:rsidRPr="00F95821" w:rsidRDefault="00F95821" w:rsidP="00F95821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74D31589" w14:textId="77777777" w:rsidR="00F95821" w:rsidRPr="00F95821" w:rsidRDefault="00F95821" w:rsidP="00F95821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F95821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Contenuti</w:t>
            </w:r>
          </w:p>
          <w:p w14:paraId="60EE139E" w14:textId="77777777" w:rsidR="00F95821" w:rsidRPr="00F95821" w:rsidRDefault="00F95821" w:rsidP="00F95821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F95821" w:rsidRPr="00F95821" w14:paraId="4CC604D6" w14:textId="77777777" w:rsidTr="00440603">
        <w:trPr>
          <w:trHeight w:val="5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8CD4D" w14:textId="77777777" w:rsidR="00F95821" w:rsidRPr="00F95821" w:rsidRDefault="00F95821" w:rsidP="00F95821">
            <w:pPr>
              <w:suppressAutoHyphens/>
              <w:snapToGrid w:val="0"/>
              <w:spacing w:after="12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64E0F" w14:textId="1593792F" w:rsidR="00F95821" w:rsidRPr="00F95821" w:rsidRDefault="00F95821" w:rsidP="00382D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CE4C" w14:textId="0C64E435" w:rsidR="00F95821" w:rsidRPr="00F95821" w:rsidRDefault="00F95821" w:rsidP="00F958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3B46DAA" w14:textId="77777777" w:rsidR="00F95821" w:rsidRPr="00F95821" w:rsidRDefault="00F95821" w:rsidP="00F95821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1BE0107D" w14:textId="77777777" w:rsidR="00F95821" w:rsidRPr="00F95821" w:rsidRDefault="00F95821" w:rsidP="00F95821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tbl>
      <w:tblPr>
        <w:tblW w:w="144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7488"/>
      </w:tblGrid>
      <w:tr w:rsidR="00F95821" w:rsidRPr="00F95821" w14:paraId="18E9005C" w14:textId="77777777" w:rsidTr="00440603">
        <w:trPr>
          <w:trHeight w:val="310"/>
        </w:trPr>
        <w:tc>
          <w:tcPr>
            <w:tcW w:w="1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DE55D4E" w14:textId="77777777" w:rsidR="00F95821" w:rsidRPr="00F95821" w:rsidRDefault="00F95821" w:rsidP="00F95821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633967A1" w14:textId="77777777" w:rsidR="00F95821" w:rsidRPr="00F95821" w:rsidRDefault="00F95821" w:rsidP="00F95821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F95821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 xml:space="preserve">6. </w:t>
            </w:r>
            <w:r w:rsidRPr="00F95821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Gli animali</w:t>
            </w:r>
          </w:p>
          <w:p w14:paraId="2C4973B7" w14:textId="77777777" w:rsidR="00F95821" w:rsidRPr="00F95821" w:rsidRDefault="00F95821" w:rsidP="00F95821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F95821" w:rsidRPr="00F95821" w14:paraId="1D59519E" w14:textId="77777777" w:rsidTr="00440603">
        <w:trPr>
          <w:trHeight w:val="7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F8AD6" w14:textId="77777777" w:rsidR="00F95821" w:rsidRPr="00F95821" w:rsidRDefault="00F95821" w:rsidP="00F95821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783DFD2B" w14:textId="77777777" w:rsidR="00F95821" w:rsidRPr="00F95821" w:rsidRDefault="00F95821" w:rsidP="00F95821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F95821"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  <w:t>COMPETENZE</w:t>
            </w:r>
          </w:p>
          <w:p w14:paraId="7D265B1F" w14:textId="77777777" w:rsidR="00F95821" w:rsidRPr="00F95821" w:rsidRDefault="00F95821" w:rsidP="00F95821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2A1E2" w14:textId="77777777" w:rsidR="00F95821" w:rsidRPr="00F95821" w:rsidRDefault="00F95821" w:rsidP="00F95821">
            <w:pPr>
              <w:suppressAutoHyphens/>
              <w:snapToGri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05892B0E" w14:textId="77777777" w:rsidR="00F95821" w:rsidRPr="00F95821" w:rsidRDefault="00F95821" w:rsidP="00F95821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F95821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Obiettivi di Apprendimento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644A" w14:textId="77777777" w:rsidR="00F95821" w:rsidRPr="00F95821" w:rsidRDefault="00F95821" w:rsidP="00F95821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53257187" w14:textId="77777777" w:rsidR="00F95821" w:rsidRPr="00F95821" w:rsidRDefault="00F95821" w:rsidP="00F95821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</w:pPr>
            <w:r w:rsidRPr="00F95821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ar-SA"/>
              </w:rPr>
              <w:t>Contenuti</w:t>
            </w:r>
          </w:p>
          <w:p w14:paraId="5E81319E" w14:textId="77777777" w:rsidR="00F95821" w:rsidRPr="00F95821" w:rsidRDefault="00F95821" w:rsidP="00F95821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F95821" w:rsidRPr="00F95821" w14:paraId="2313C745" w14:textId="77777777" w:rsidTr="00440603">
        <w:trPr>
          <w:trHeight w:val="5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CDE5D" w14:textId="524B9078" w:rsidR="00F95821" w:rsidRPr="00F95821" w:rsidRDefault="00F95821" w:rsidP="00382DC4">
            <w:pPr>
              <w:suppressAutoHyphens/>
              <w:autoSpaceDE w:val="0"/>
              <w:spacing w:after="0" w:line="240" w:lineRule="auto"/>
              <w:rPr>
                <w:rFonts w:ascii="Comic Sans MS" w:eastAsia="Times New Roman" w:hAnsi="Comic Sans MS" w:cs="TimesNewRomanPSMT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88CE0" w14:textId="76EBE20A" w:rsidR="00F95821" w:rsidRPr="00F95821" w:rsidRDefault="00F95821" w:rsidP="00382D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7AF3" w14:textId="559CAED4" w:rsidR="00F95821" w:rsidRPr="00F95821" w:rsidRDefault="00F95821" w:rsidP="00F95821">
            <w:pPr>
              <w:suppressAutoHyphens/>
              <w:autoSpaceDE w:val="0"/>
              <w:spacing w:after="0" w:line="240" w:lineRule="auto"/>
              <w:rPr>
                <w:rFonts w:ascii="Comic Sans MS" w:eastAsia="Times New Roman" w:hAnsi="Comic Sans MS" w:cs="TimesNewRomanPSMT"/>
                <w:sz w:val="20"/>
                <w:szCs w:val="20"/>
                <w:lang w:eastAsia="ar-SA"/>
              </w:rPr>
            </w:pPr>
          </w:p>
        </w:tc>
      </w:tr>
    </w:tbl>
    <w:p w14:paraId="48D079CF" w14:textId="77777777" w:rsidR="003443BA" w:rsidRPr="00563953" w:rsidRDefault="003443BA">
      <w:pPr>
        <w:rPr>
          <w:rFonts w:ascii="Arial" w:hAnsi="Arial" w:cs="Arial"/>
          <w:b/>
        </w:rPr>
      </w:pPr>
    </w:p>
    <w:sectPr w:rsidR="003443BA" w:rsidRPr="00563953" w:rsidSect="0056395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12229E9"/>
    <w:multiLevelType w:val="hybridMultilevel"/>
    <w:tmpl w:val="2CE84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4026EA"/>
    <w:multiLevelType w:val="hybridMultilevel"/>
    <w:tmpl w:val="448614D4"/>
    <w:lvl w:ilvl="0" w:tplc="CBDEAF28">
      <w:start w:val="1"/>
      <w:numFmt w:val="bullet"/>
      <w:lvlText w:val="♦"/>
      <w:lvlJc w:val="left"/>
      <w:pPr>
        <w:tabs>
          <w:tab w:val="num" w:pos="357"/>
        </w:tabs>
        <w:ind w:left="584" w:hanging="224"/>
      </w:pPr>
      <w:rPr>
        <w:rFonts w:ascii="Courier New" w:hAnsi="Courier New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4B1D44"/>
    <w:multiLevelType w:val="hybridMultilevel"/>
    <w:tmpl w:val="CD34CD9A"/>
    <w:lvl w:ilvl="0" w:tplc="CBDEAF28">
      <w:start w:val="1"/>
      <w:numFmt w:val="bullet"/>
      <w:lvlText w:val="♦"/>
      <w:lvlJc w:val="left"/>
      <w:pPr>
        <w:ind w:left="754" w:hanging="360"/>
      </w:pPr>
      <w:rPr>
        <w:rFonts w:ascii="Courier New" w:hAnsi="Courier New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03782FF5"/>
    <w:multiLevelType w:val="hybridMultilevel"/>
    <w:tmpl w:val="5CA82432"/>
    <w:lvl w:ilvl="0" w:tplc="0410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9" w15:restartNumberingAfterBreak="0">
    <w:nsid w:val="05A36488"/>
    <w:multiLevelType w:val="hybridMultilevel"/>
    <w:tmpl w:val="FA6462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DB5BE4"/>
    <w:multiLevelType w:val="hybridMultilevel"/>
    <w:tmpl w:val="EC3C7270"/>
    <w:lvl w:ilvl="0" w:tplc="CBDEAF28">
      <w:start w:val="1"/>
      <w:numFmt w:val="bullet"/>
      <w:lvlText w:val="♦"/>
      <w:lvlJc w:val="left"/>
      <w:pPr>
        <w:tabs>
          <w:tab w:val="num" w:pos="357"/>
        </w:tabs>
        <w:ind w:left="584" w:hanging="224"/>
      </w:pPr>
      <w:rPr>
        <w:rFonts w:ascii="Courier New" w:hAnsi="Courier New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11" w15:restartNumberingAfterBreak="0">
    <w:nsid w:val="08E84D3F"/>
    <w:multiLevelType w:val="hybridMultilevel"/>
    <w:tmpl w:val="5EDA69A4"/>
    <w:lvl w:ilvl="0" w:tplc="CBDEAF28">
      <w:start w:val="1"/>
      <w:numFmt w:val="bullet"/>
      <w:lvlText w:val="♦"/>
      <w:lvlJc w:val="left"/>
      <w:pPr>
        <w:tabs>
          <w:tab w:val="num" w:pos="1137"/>
        </w:tabs>
        <w:ind w:left="1364" w:hanging="224"/>
      </w:pPr>
      <w:rPr>
        <w:rFonts w:ascii="Courier New" w:hAnsi="Courier New" w:hint="default"/>
        <w:color w:val="auto"/>
        <w:sz w:val="16"/>
        <w:szCs w:val="16"/>
      </w:rPr>
    </w:lvl>
    <w:lvl w:ilvl="1" w:tplc="8E06F3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6D53CB"/>
    <w:multiLevelType w:val="hybridMultilevel"/>
    <w:tmpl w:val="B7D6FED2"/>
    <w:lvl w:ilvl="0" w:tplc="CBDEAF28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53457C"/>
    <w:multiLevelType w:val="hybridMultilevel"/>
    <w:tmpl w:val="D8E42F48"/>
    <w:lvl w:ilvl="0" w:tplc="CBDEAF28">
      <w:start w:val="1"/>
      <w:numFmt w:val="bullet"/>
      <w:lvlText w:val="♦"/>
      <w:lvlJc w:val="left"/>
      <w:pPr>
        <w:tabs>
          <w:tab w:val="num" w:pos="1137"/>
        </w:tabs>
        <w:ind w:left="1364" w:hanging="224"/>
      </w:pPr>
      <w:rPr>
        <w:rFonts w:ascii="Courier New" w:hAnsi="Courier New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AC14D5"/>
    <w:multiLevelType w:val="hybridMultilevel"/>
    <w:tmpl w:val="E0BC4E4E"/>
    <w:lvl w:ilvl="0" w:tplc="CBDEAF28">
      <w:start w:val="1"/>
      <w:numFmt w:val="bullet"/>
      <w:lvlText w:val="♦"/>
      <w:lvlJc w:val="left"/>
      <w:pPr>
        <w:tabs>
          <w:tab w:val="num" w:pos="1137"/>
        </w:tabs>
        <w:ind w:left="1364" w:hanging="224"/>
      </w:pPr>
      <w:rPr>
        <w:rFonts w:ascii="Courier New" w:hAnsi="Courier New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E04791"/>
    <w:multiLevelType w:val="hybridMultilevel"/>
    <w:tmpl w:val="8EEA1D34"/>
    <w:lvl w:ilvl="0" w:tplc="CBDEAF28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2B5F85"/>
    <w:multiLevelType w:val="multilevel"/>
    <w:tmpl w:val="82BE43FE"/>
    <w:lvl w:ilvl="0">
      <w:start w:val="1"/>
      <w:numFmt w:val="bullet"/>
      <w:lvlText w:val="♦"/>
      <w:lvlJc w:val="left"/>
      <w:pPr>
        <w:tabs>
          <w:tab w:val="num" w:pos="357"/>
        </w:tabs>
        <w:ind w:left="584" w:hanging="224"/>
      </w:pPr>
      <w:rPr>
        <w:rFonts w:ascii="Courier New" w:hAnsi="Courier New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1258696E"/>
    <w:multiLevelType w:val="hybridMultilevel"/>
    <w:tmpl w:val="BFEA2A3A"/>
    <w:lvl w:ilvl="0" w:tplc="CBDEAF28">
      <w:start w:val="1"/>
      <w:numFmt w:val="bullet"/>
      <w:lvlText w:val="♦"/>
      <w:lvlJc w:val="left"/>
      <w:pPr>
        <w:tabs>
          <w:tab w:val="num" w:pos="1137"/>
        </w:tabs>
        <w:ind w:left="1364" w:hanging="224"/>
      </w:pPr>
      <w:rPr>
        <w:rFonts w:ascii="Courier New" w:hAnsi="Courier New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F42D66"/>
    <w:multiLevelType w:val="hybridMultilevel"/>
    <w:tmpl w:val="A9F827A8"/>
    <w:lvl w:ilvl="0" w:tplc="CBDEAF28">
      <w:start w:val="1"/>
      <w:numFmt w:val="bullet"/>
      <w:lvlText w:val="♦"/>
      <w:lvlJc w:val="left"/>
      <w:pPr>
        <w:tabs>
          <w:tab w:val="num" w:pos="1137"/>
        </w:tabs>
        <w:ind w:left="1364" w:hanging="224"/>
      </w:pPr>
      <w:rPr>
        <w:rFonts w:ascii="Courier New" w:hAnsi="Courier New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7A17BE"/>
    <w:multiLevelType w:val="hybridMultilevel"/>
    <w:tmpl w:val="2AB015D0"/>
    <w:lvl w:ilvl="0" w:tplc="CBDEAF28">
      <w:start w:val="1"/>
      <w:numFmt w:val="bullet"/>
      <w:lvlText w:val="♦"/>
      <w:lvlJc w:val="left"/>
      <w:pPr>
        <w:tabs>
          <w:tab w:val="num" w:pos="357"/>
        </w:tabs>
        <w:ind w:left="584" w:hanging="224"/>
      </w:pPr>
      <w:rPr>
        <w:rFonts w:ascii="Courier New" w:hAnsi="Courier New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8E63D4"/>
    <w:multiLevelType w:val="hybridMultilevel"/>
    <w:tmpl w:val="31FA940E"/>
    <w:lvl w:ilvl="0" w:tplc="CBDEAF28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717EA5"/>
    <w:multiLevelType w:val="hybridMultilevel"/>
    <w:tmpl w:val="BF6883B0"/>
    <w:lvl w:ilvl="0" w:tplc="CBDEAF28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C011CF"/>
    <w:multiLevelType w:val="hybridMultilevel"/>
    <w:tmpl w:val="C944C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962A3C"/>
    <w:multiLevelType w:val="hybridMultilevel"/>
    <w:tmpl w:val="09682692"/>
    <w:lvl w:ilvl="0" w:tplc="0410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 w15:restartNumberingAfterBreak="0">
    <w:nsid w:val="21F74ADB"/>
    <w:multiLevelType w:val="hybridMultilevel"/>
    <w:tmpl w:val="0D524236"/>
    <w:lvl w:ilvl="0" w:tplc="CBDEAF28">
      <w:start w:val="1"/>
      <w:numFmt w:val="bullet"/>
      <w:lvlText w:val="♦"/>
      <w:lvlJc w:val="left"/>
      <w:pPr>
        <w:tabs>
          <w:tab w:val="num" w:pos="357"/>
        </w:tabs>
        <w:ind w:left="584" w:hanging="224"/>
      </w:pPr>
      <w:rPr>
        <w:rFonts w:ascii="Courier New" w:hAnsi="Courier New" w:hint="default"/>
        <w:color w:val="auto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E31F95"/>
    <w:multiLevelType w:val="hybridMultilevel"/>
    <w:tmpl w:val="BA805E38"/>
    <w:lvl w:ilvl="0" w:tplc="CBDEAF28">
      <w:start w:val="1"/>
      <w:numFmt w:val="bullet"/>
      <w:lvlText w:val="♦"/>
      <w:lvlJc w:val="left"/>
      <w:pPr>
        <w:tabs>
          <w:tab w:val="num" w:pos="686"/>
        </w:tabs>
        <w:ind w:left="686" w:hanging="360"/>
      </w:pPr>
      <w:rPr>
        <w:rFonts w:ascii="Courier New" w:hAnsi="Courier New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26" w15:restartNumberingAfterBreak="0">
    <w:nsid w:val="230C3738"/>
    <w:multiLevelType w:val="hybridMultilevel"/>
    <w:tmpl w:val="46E895F8"/>
    <w:lvl w:ilvl="0" w:tplc="CBDEAF28">
      <w:start w:val="1"/>
      <w:numFmt w:val="bullet"/>
      <w:lvlText w:val="♦"/>
      <w:lvlJc w:val="left"/>
      <w:pPr>
        <w:ind w:left="734" w:hanging="360"/>
      </w:pPr>
      <w:rPr>
        <w:rFonts w:ascii="Courier New" w:hAnsi="Courier New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7" w15:restartNumberingAfterBreak="0">
    <w:nsid w:val="23BE5E0C"/>
    <w:multiLevelType w:val="hybridMultilevel"/>
    <w:tmpl w:val="8B5228EA"/>
    <w:lvl w:ilvl="0" w:tplc="CBDEAF28">
      <w:start w:val="1"/>
      <w:numFmt w:val="bullet"/>
      <w:lvlText w:val="♦"/>
      <w:lvlJc w:val="left"/>
      <w:pPr>
        <w:tabs>
          <w:tab w:val="num" w:pos="357"/>
        </w:tabs>
        <w:ind w:left="584" w:hanging="224"/>
      </w:pPr>
      <w:rPr>
        <w:rFonts w:ascii="Courier New" w:hAnsi="Courier New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8" w15:restartNumberingAfterBreak="0">
    <w:nsid w:val="257F4357"/>
    <w:multiLevelType w:val="hybridMultilevel"/>
    <w:tmpl w:val="E88E4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21091C"/>
    <w:multiLevelType w:val="hybridMultilevel"/>
    <w:tmpl w:val="39829FE2"/>
    <w:lvl w:ilvl="0" w:tplc="CBDEAF28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DE5809"/>
    <w:multiLevelType w:val="hybridMultilevel"/>
    <w:tmpl w:val="581A593A"/>
    <w:lvl w:ilvl="0" w:tplc="CBDEAF28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B85438"/>
    <w:multiLevelType w:val="hybridMultilevel"/>
    <w:tmpl w:val="52089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7D50D4"/>
    <w:multiLevelType w:val="hybridMultilevel"/>
    <w:tmpl w:val="5D0643F2"/>
    <w:lvl w:ilvl="0" w:tplc="CBDEAF28">
      <w:start w:val="1"/>
      <w:numFmt w:val="bullet"/>
      <w:lvlText w:val="♦"/>
      <w:lvlJc w:val="left"/>
      <w:pPr>
        <w:tabs>
          <w:tab w:val="num" w:pos="1137"/>
        </w:tabs>
        <w:ind w:left="1364" w:hanging="224"/>
      </w:pPr>
      <w:rPr>
        <w:rFonts w:ascii="Courier New" w:hAnsi="Courier New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E209DB"/>
    <w:multiLevelType w:val="hybridMultilevel"/>
    <w:tmpl w:val="78E0C712"/>
    <w:lvl w:ilvl="0" w:tplc="CBDEAF28">
      <w:start w:val="1"/>
      <w:numFmt w:val="bullet"/>
      <w:lvlText w:val="♦"/>
      <w:lvlJc w:val="left"/>
      <w:pPr>
        <w:tabs>
          <w:tab w:val="num" w:pos="1137"/>
        </w:tabs>
        <w:ind w:left="1364" w:hanging="224"/>
      </w:pPr>
      <w:rPr>
        <w:rFonts w:ascii="Courier New" w:hAnsi="Courier New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A74647"/>
    <w:multiLevelType w:val="hybridMultilevel"/>
    <w:tmpl w:val="6E646AEE"/>
    <w:lvl w:ilvl="0" w:tplc="CBDEAF28">
      <w:start w:val="1"/>
      <w:numFmt w:val="bullet"/>
      <w:lvlText w:val="♦"/>
      <w:lvlJc w:val="left"/>
      <w:pPr>
        <w:tabs>
          <w:tab w:val="num" w:pos="1137"/>
        </w:tabs>
        <w:ind w:left="1364" w:hanging="224"/>
      </w:pPr>
      <w:rPr>
        <w:rFonts w:ascii="Courier New" w:hAnsi="Courier New" w:hint="default"/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0F17FC"/>
    <w:multiLevelType w:val="hybridMultilevel"/>
    <w:tmpl w:val="A9A48DDC"/>
    <w:lvl w:ilvl="0" w:tplc="CBDEAF28">
      <w:start w:val="1"/>
      <w:numFmt w:val="bullet"/>
      <w:lvlText w:val="♦"/>
      <w:lvlJc w:val="left"/>
      <w:pPr>
        <w:tabs>
          <w:tab w:val="num" w:pos="686"/>
        </w:tabs>
        <w:ind w:left="686" w:hanging="360"/>
      </w:pPr>
      <w:rPr>
        <w:rFonts w:ascii="Courier New" w:hAnsi="Courier New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6" w15:restartNumberingAfterBreak="0">
    <w:nsid w:val="37046182"/>
    <w:multiLevelType w:val="hybridMultilevel"/>
    <w:tmpl w:val="F0A47E68"/>
    <w:lvl w:ilvl="0" w:tplc="CBDEAF28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3D7FF0"/>
    <w:multiLevelType w:val="hybridMultilevel"/>
    <w:tmpl w:val="FD6EF052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1209F2"/>
    <w:multiLevelType w:val="hybridMultilevel"/>
    <w:tmpl w:val="737604DC"/>
    <w:lvl w:ilvl="0" w:tplc="CBDEAF28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4E1584"/>
    <w:multiLevelType w:val="hybridMultilevel"/>
    <w:tmpl w:val="240C30D2"/>
    <w:lvl w:ilvl="0" w:tplc="CBDEAF28">
      <w:start w:val="1"/>
      <w:numFmt w:val="bullet"/>
      <w:lvlText w:val="♦"/>
      <w:lvlJc w:val="left"/>
      <w:pPr>
        <w:tabs>
          <w:tab w:val="num" w:pos="1137"/>
        </w:tabs>
        <w:ind w:left="1364" w:hanging="224"/>
      </w:pPr>
      <w:rPr>
        <w:rFonts w:ascii="Courier New" w:hAnsi="Courier New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5831BC"/>
    <w:multiLevelType w:val="hybridMultilevel"/>
    <w:tmpl w:val="6FD6E3C6"/>
    <w:lvl w:ilvl="0" w:tplc="CBDEAF28">
      <w:start w:val="1"/>
      <w:numFmt w:val="bullet"/>
      <w:lvlText w:val="♦"/>
      <w:lvlJc w:val="left"/>
      <w:pPr>
        <w:tabs>
          <w:tab w:val="num" w:pos="686"/>
        </w:tabs>
        <w:ind w:left="686" w:hanging="360"/>
      </w:pPr>
      <w:rPr>
        <w:rFonts w:ascii="Courier New" w:hAnsi="Courier New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 w15:restartNumberingAfterBreak="0">
    <w:nsid w:val="51C70EF6"/>
    <w:multiLevelType w:val="hybridMultilevel"/>
    <w:tmpl w:val="393867CC"/>
    <w:lvl w:ilvl="0" w:tplc="CBDEAF28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3D22A6"/>
    <w:multiLevelType w:val="hybridMultilevel"/>
    <w:tmpl w:val="EF3EC7D2"/>
    <w:lvl w:ilvl="0" w:tplc="CBDEAF28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8B4F5F"/>
    <w:multiLevelType w:val="hybridMultilevel"/>
    <w:tmpl w:val="6A48E38C"/>
    <w:lvl w:ilvl="0" w:tplc="CBDEAF28">
      <w:start w:val="1"/>
      <w:numFmt w:val="bullet"/>
      <w:lvlText w:val="♦"/>
      <w:lvlJc w:val="left"/>
      <w:pPr>
        <w:tabs>
          <w:tab w:val="num" w:pos="1137"/>
        </w:tabs>
        <w:ind w:left="1364" w:hanging="224"/>
      </w:pPr>
      <w:rPr>
        <w:rFonts w:ascii="Courier New" w:hAnsi="Courier New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005541"/>
    <w:multiLevelType w:val="hybridMultilevel"/>
    <w:tmpl w:val="B446505C"/>
    <w:lvl w:ilvl="0" w:tplc="CBDEAF28">
      <w:start w:val="1"/>
      <w:numFmt w:val="bullet"/>
      <w:lvlText w:val="♦"/>
      <w:lvlJc w:val="left"/>
      <w:pPr>
        <w:tabs>
          <w:tab w:val="num" w:pos="1137"/>
        </w:tabs>
        <w:ind w:left="1364" w:hanging="224"/>
      </w:pPr>
      <w:rPr>
        <w:rFonts w:ascii="Courier New" w:hAnsi="Courier New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8365CF"/>
    <w:multiLevelType w:val="hybridMultilevel"/>
    <w:tmpl w:val="07C2EEF4"/>
    <w:lvl w:ilvl="0" w:tplc="CBDEAF28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056C37"/>
    <w:multiLevelType w:val="hybridMultilevel"/>
    <w:tmpl w:val="1D48B056"/>
    <w:lvl w:ilvl="0" w:tplc="CBDEAF28">
      <w:start w:val="1"/>
      <w:numFmt w:val="bullet"/>
      <w:lvlText w:val="♦"/>
      <w:lvlJc w:val="left"/>
      <w:pPr>
        <w:tabs>
          <w:tab w:val="num" w:pos="1101"/>
        </w:tabs>
        <w:ind w:left="1328" w:hanging="224"/>
      </w:pPr>
      <w:rPr>
        <w:rFonts w:ascii="Courier New" w:hAnsi="Courier New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47" w15:restartNumberingAfterBreak="0">
    <w:nsid w:val="59BA7C17"/>
    <w:multiLevelType w:val="hybridMultilevel"/>
    <w:tmpl w:val="A2041A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CB1675"/>
    <w:multiLevelType w:val="hybridMultilevel"/>
    <w:tmpl w:val="5CDE2130"/>
    <w:lvl w:ilvl="0" w:tplc="CBDEAF28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C756BF"/>
    <w:multiLevelType w:val="hybridMultilevel"/>
    <w:tmpl w:val="5BA651E2"/>
    <w:lvl w:ilvl="0" w:tplc="CBDEAF28">
      <w:start w:val="1"/>
      <w:numFmt w:val="bullet"/>
      <w:lvlText w:val="♦"/>
      <w:lvlJc w:val="left"/>
      <w:pPr>
        <w:tabs>
          <w:tab w:val="num" w:pos="686"/>
        </w:tabs>
        <w:ind w:left="686" w:hanging="360"/>
      </w:pPr>
      <w:rPr>
        <w:rFonts w:ascii="Courier New" w:hAnsi="Courier New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50" w15:restartNumberingAfterBreak="0">
    <w:nsid w:val="61D61D94"/>
    <w:multiLevelType w:val="hybridMultilevel"/>
    <w:tmpl w:val="CF3CA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AE54AA"/>
    <w:multiLevelType w:val="hybridMultilevel"/>
    <w:tmpl w:val="9E7204DE"/>
    <w:lvl w:ilvl="0" w:tplc="CBDEAF28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7C7A2B"/>
    <w:multiLevelType w:val="hybridMultilevel"/>
    <w:tmpl w:val="182A676E"/>
    <w:lvl w:ilvl="0" w:tplc="47A4B0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5C6321"/>
    <w:multiLevelType w:val="hybridMultilevel"/>
    <w:tmpl w:val="458C5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EC5E0E"/>
    <w:multiLevelType w:val="multilevel"/>
    <w:tmpl w:val="2B5CBEAA"/>
    <w:lvl w:ilvl="0">
      <w:start w:val="1"/>
      <w:numFmt w:val="bullet"/>
      <w:lvlText w:val="♦"/>
      <w:lvlJc w:val="left"/>
      <w:pPr>
        <w:tabs>
          <w:tab w:val="num" w:pos="357"/>
        </w:tabs>
        <w:ind w:left="584" w:hanging="224"/>
      </w:pPr>
      <w:rPr>
        <w:rFonts w:ascii="Courier New" w:hAnsi="Courier New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5" w15:restartNumberingAfterBreak="0">
    <w:nsid w:val="6E602DBC"/>
    <w:multiLevelType w:val="hybridMultilevel"/>
    <w:tmpl w:val="94E218A2"/>
    <w:lvl w:ilvl="0" w:tplc="CBDEAF28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FF60B8"/>
    <w:multiLevelType w:val="hybridMultilevel"/>
    <w:tmpl w:val="9558F272"/>
    <w:lvl w:ilvl="0" w:tplc="0BFC386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940B23"/>
    <w:multiLevelType w:val="hybridMultilevel"/>
    <w:tmpl w:val="FE34B3EC"/>
    <w:lvl w:ilvl="0" w:tplc="CBDEAF28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317AB1"/>
    <w:multiLevelType w:val="hybridMultilevel"/>
    <w:tmpl w:val="5290EEA4"/>
    <w:lvl w:ilvl="0" w:tplc="CBDEAF28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3754A2"/>
    <w:multiLevelType w:val="hybridMultilevel"/>
    <w:tmpl w:val="1D1E82F0"/>
    <w:lvl w:ilvl="0" w:tplc="CBDEAF28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461743"/>
    <w:multiLevelType w:val="hybridMultilevel"/>
    <w:tmpl w:val="0FC432E8"/>
    <w:lvl w:ilvl="0" w:tplc="CBDEAF28">
      <w:start w:val="1"/>
      <w:numFmt w:val="bullet"/>
      <w:lvlText w:val="♦"/>
      <w:lvlJc w:val="left"/>
      <w:pPr>
        <w:ind w:left="734" w:hanging="360"/>
      </w:pPr>
      <w:rPr>
        <w:rFonts w:ascii="Courier New" w:hAnsi="Courier New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1" w15:restartNumberingAfterBreak="0">
    <w:nsid w:val="7AEE4A15"/>
    <w:multiLevelType w:val="hybridMultilevel"/>
    <w:tmpl w:val="B8123E36"/>
    <w:lvl w:ilvl="0" w:tplc="CBDEAF28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015D7B"/>
    <w:multiLevelType w:val="hybridMultilevel"/>
    <w:tmpl w:val="DFA69F0E"/>
    <w:lvl w:ilvl="0" w:tplc="CBDEAF28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6"/>
  </w:num>
  <w:num w:numId="3">
    <w:abstractNumId w:val="37"/>
  </w:num>
  <w:num w:numId="4">
    <w:abstractNumId w:val="0"/>
  </w:num>
  <w:num w:numId="5">
    <w:abstractNumId w:val="1"/>
  </w:num>
  <w:num w:numId="6">
    <w:abstractNumId w:val="10"/>
  </w:num>
  <w:num w:numId="7">
    <w:abstractNumId w:val="39"/>
  </w:num>
  <w:num w:numId="8">
    <w:abstractNumId w:val="24"/>
  </w:num>
  <w:num w:numId="9">
    <w:abstractNumId w:val="3"/>
  </w:num>
  <w:num w:numId="10">
    <w:abstractNumId w:val="2"/>
  </w:num>
  <w:num w:numId="11">
    <w:abstractNumId w:val="4"/>
  </w:num>
  <w:num w:numId="12">
    <w:abstractNumId w:val="19"/>
  </w:num>
  <w:num w:numId="13">
    <w:abstractNumId w:val="27"/>
  </w:num>
  <w:num w:numId="14">
    <w:abstractNumId w:val="16"/>
  </w:num>
  <w:num w:numId="15">
    <w:abstractNumId w:val="54"/>
  </w:num>
  <w:num w:numId="16">
    <w:abstractNumId w:val="33"/>
  </w:num>
  <w:num w:numId="17">
    <w:abstractNumId w:val="17"/>
  </w:num>
  <w:num w:numId="18">
    <w:abstractNumId w:val="43"/>
  </w:num>
  <w:num w:numId="19">
    <w:abstractNumId w:val="13"/>
  </w:num>
  <w:num w:numId="20">
    <w:abstractNumId w:val="32"/>
  </w:num>
  <w:num w:numId="21">
    <w:abstractNumId w:val="18"/>
  </w:num>
  <w:num w:numId="22">
    <w:abstractNumId w:val="44"/>
  </w:num>
  <w:num w:numId="23">
    <w:abstractNumId w:val="62"/>
  </w:num>
  <w:num w:numId="24">
    <w:abstractNumId w:val="46"/>
  </w:num>
  <w:num w:numId="25">
    <w:abstractNumId w:val="11"/>
  </w:num>
  <w:num w:numId="26">
    <w:abstractNumId w:val="34"/>
  </w:num>
  <w:num w:numId="27">
    <w:abstractNumId w:val="14"/>
  </w:num>
  <w:num w:numId="28">
    <w:abstractNumId w:val="52"/>
  </w:num>
  <w:num w:numId="29">
    <w:abstractNumId w:val="6"/>
  </w:num>
  <w:num w:numId="30">
    <w:abstractNumId w:val="38"/>
  </w:num>
  <w:num w:numId="31">
    <w:abstractNumId w:val="15"/>
  </w:num>
  <w:num w:numId="32">
    <w:abstractNumId w:val="21"/>
  </w:num>
  <w:num w:numId="33">
    <w:abstractNumId w:val="41"/>
  </w:num>
  <w:num w:numId="34">
    <w:abstractNumId w:val="12"/>
  </w:num>
  <w:num w:numId="35">
    <w:abstractNumId w:val="49"/>
  </w:num>
  <w:num w:numId="36">
    <w:abstractNumId w:val="8"/>
  </w:num>
  <w:num w:numId="37">
    <w:abstractNumId w:val="40"/>
  </w:num>
  <w:num w:numId="38">
    <w:abstractNumId w:val="25"/>
  </w:num>
  <w:num w:numId="39">
    <w:abstractNumId w:val="42"/>
  </w:num>
  <w:num w:numId="40">
    <w:abstractNumId w:val="51"/>
  </w:num>
  <w:num w:numId="41">
    <w:abstractNumId w:val="35"/>
  </w:num>
  <w:num w:numId="42">
    <w:abstractNumId w:val="58"/>
  </w:num>
  <w:num w:numId="43">
    <w:abstractNumId w:val="47"/>
  </w:num>
  <w:num w:numId="44">
    <w:abstractNumId w:val="31"/>
  </w:num>
  <w:num w:numId="45">
    <w:abstractNumId w:val="50"/>
  </w:num>
  <w:num w:numId="46">
    <w:abstractNumId w:val="5"/>
  </w:num>
  <w:num w:numId="47">
    <w:abstractNumId w:val="57"/>
  </w:num>
  <w:num w:numId="48">
    <w:abstractNumId w:val="48"/>
  </w:num>
  <w:num w:numId="49">
    <w:abstractNumId w:val="60"/>
  </w:num>
  <w:num w:numId="50">
    <w:abstractNumId w:val="26"/>
  </w:num>
  <w:num w:numId="51">
    <w:abstractNumId w:val="55"/>
  </w:num>
  <w:num w:numId="52">
    <w:abstractNumId w:val="59"/>
  </w:num>
  <w:num w:numId="53">
    <w:abstractNumId w:val="61"/>
  </w:num>
  <w:num w:numId="54">
    <w:abstractNumId w:val="45"/>
  </w:num>
  <w:num w:numId="55">
    <w:abstractNumId w:val="36"/>
  </w:num>
  <w:num w:numId="56">
    <w:abstractNumId w:val="29"/>
  </w:num>
  <w:num w:numId="57">
    <w:abstractNumId w:val="30"/>
  </w:num>
  <w:num w:numId="58">
    <w:abstractNumId w:val="20"/>
  </w:num>
  <w:num w:numId="59">
    <w:abstractNumId w:val="7"/>
  </w:num>
  <w:num w:numId="60">
    <w:abstractNumId w:val="53"/>
  </w:num>
  <w:num w:numId="61">
    <w:abstractNumId w:val="28"/>
  </w:num>
  <w:num w:numId="62">
    <w:abstractNumId w:val="23"/>
  </w:num>
  <w:num w:numId="63">
    <w:abstractNumId w:val="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953"/>
    <w:rsid w:val="00050478"/>
    <w:rsid w:val="000B1A7B"/>
    <w:rsid w:val="000E568A"/>
    <w:rsid w:val="00161873"/>
    <w:rsid w:val="001948E2"/>
    <w:rsid w:val="001E3985"/>
    <w:rsid w:val="002D762C"/>
    <w:rsid w:val="002D7CB0"/>
    <w:rsid w:val="003443BA"/>
    <w:rsid w:val="00367768"/>
    <w:rsid w:val="00382DC4"/>
    <w:rsid w:val="003B488C"/>
    <w:rsid w:val="004621A4"/>
    <w:rsid w:val="00465B93"/>
    <w:rsid w:val="004D79DD"/>
    <w:rsid w:val="005101E0"/>
    <w:rsid w:val="00540808"/>
    <w:rsid w:val="00563953"/>
    <w:rsid w:val="005B6B2D"/>
    <w:rsid w:val="00760BCC"/>
    <w:rsid w:val="007C611B"/>
    <w:rsid w:val="0080188D"/>
    <w:rsid w:val="00917C00"/>
    <w:rsid w:val="00966B76"/>
    <w:rsid w:val="00A55BEE"/>
    <w:rsid w:val="00A92992"/>
    <w:rsid w:val="00B17BCF"/>
    <w:rsid w:val="00BF19A3"/>
    <w:rsid w:val="00DA586D"/>
    <w:rsid w:val="00E13597"/>
    <w:rsid w:val="00E70607"/>
    <w:rsid w:val="00F95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2B2A"/>
  <w15:docId w15:val="{5FFACD5C-5563-422D-BD12-B972FA14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5B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6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E5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96E3C-4D20-434A-BE5F-9CE7C6AE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Agnoletti</dc:creator>
  <cp:lastModifiedBy>sabrina langellotti</cp:lastModifiedBy>
  <cp:revision>5</cp:revision>
  <dcterms:created xsi:type="dcterms:W3CDTF">2020-02-10T14:00:00Z</dcterms:created>
  <dcterms:modified xsi:type="dcterms:W3CDTF">2020-02-29T15:02:00Z</dcterms:modified>
</cp:coreProperties>
</file>